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77286" w14:textId="35815596" w:rsidR="00DA70DA" w:rsidRPr="0076136C" w:rsidRDefault="0076136C" w:rsidP="00DA70DA">
      <w:pPr>
        <w:spacing w:line="260" w:lineRule="exact"/>
        <w:jc w:val="center"/>
        <w:rPr>
          <w:rFonts w:ascii="Tahoma" w:hAnsi="Tahoma" w:cs="Tahoma"/>
          <w:b/>
          <w:sz w:val="28"/>
          <w:szCs w:val="32"/>
        </w:rPr>
      </w:pPr>
      <w:bookmarkStart w:id="0" w:name="_Hlk496863565"/>
      <w:r>
        <w:rPr>
          <w:rFonts w:ascii="Tahoma" w:hAnsi="Tahoma" w:cs="Tahoma"/>
          <w:b/>
          <w:noProof/>
          <w:sz w:val="28"/>
          <w:szCs w:val="32"/>
        </w:rPr>
        <w:drawing>
          <wp:anchor distT="0" distB="0" distL="114300" distR="114300" simplePos="0" relativeHeight="251658240" behindDoc="0" locked="0" layoutInCell="1" allowOverlap="1" wp14:anchorId="44B4B0F8" wp14:editId="0E888FAE">
            <wp:simplePos x="2514600" y="895350"/>
            <wp:positionH relativeFrom="margin">
              <wp:align>center</wp:align>
            </wp:positionH>
            <wp:positionV relativeFrom="margin">
              <wp:align>top</wp:align>
            </wp:positionV>
            <wp:extent cx="1800225" cy="1271905"/>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logo-pos-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225" cy="1271905"/>
                    </a:xfrm>
                    <a:prstGeom prst="rect">
                      <a:avLst/>
                    </a:prstGeom>
                  </pic:spPr>
                </pic:pic>
              </a:graphicData>
            </a:graphic>
            <wp14:sizeRelH relativeFrom="margin">
              <wp14:pctWidth>0</wp14:pctWidth>
            </wp14:sizeRelH>
            <wp14:sizeRelV relativeFrom="margin">
              <wp14:pctHeight>0</wp14:pctHeight>
            </wp14:sizeRelV>
          </wp:anchor>
        </w:drawing>
      </w:r>
    </w:p>
    <w:p w14:paraId="6A377287" w14:textId="71B307ED" w:rsidR="00DA70DA" w:rsidRPr="0076136C" w:rsidRDefault="00B46E39" w:rsidP="008648D9">
      <w:pPr>
        <w:spacing w:line="260" w:lineRule="exact"/>
        <w:jc w:val="center"/>
        <w:rPr>
          <w:rFonts w:asciiTheme="minorHAnsi" w:hAnsiTheme="minorHAnsi" w:cstheme="minorHAnsi"/>
          <w:b/>
          <w:bCs/>
          <w:sz w:val="28"/>
          <w:szCs w:val="32"/>
        </w:rPr>
      </w:pPr>
      <w:sdt>
        <w:sdtPr>
          <w:rPr>
            <w:rFonts w:asciiTheme="minorHAnsi" w:hAnsiTheme="minorHAnsi" w:cstheme="minorHAnsi"/>
            <w:b/>
            <w:bCs/>
            <w:sz w:val="28"/>
            <w:szCs w:val="32"/>
          </w:rPr>
          <w:alias w:val="Naam"/>
          <w:tag w:val="Naam"/>
          <w:id w:val="-1414774355"/>
          <w:placeholder>
            <w:docPart w:val="8E94F7326DAB44E2B35570ED1906BFA6"/>
          </w:placeholder>
          <w:showingPlcHdr/>
          <w15:color w:val="C0C0C0"/>
        </w:sdtPr>
        <w:sdtEndPr/>
        <w:sdtContent>
          <w:r w:rsidR="00444796" w:rsidRPr="00444796">
            <w:rPr>
              <w:rFonts w:asciiTheme="minorHAnsi" w:hAnsiTheme="minorHAnsi" w:cstheme="minorHAnsi"/>
              <w:b/>
              <w:bCs/>
              <w:color w:val="808080" w:themeColor="background1" w:themeShade="80"/>
              <w:sz w:val="28"/>
              <w:szCs w:val="32"/>
            </w:rPr>
            <w:t>[Naam]</w:t>
          </w:r>
        </w:sdtContent>
      </w:sdt>
      <w:r w:rsidR="635AB362" w:rsidRPr="0076136C">
        <w:rPr>
          <w:rFonts w:asciiTheme="minorHAnsi" w:hAnsiTheme="minorHAnsi" w:cstheme="minorHAnsi"/>
          <w:b/>
          <w:bCs/>
          <w:sz w:val="28"/>
          <w:szCs w:val="32"/>
        </w:rPr>
        <w:t xml:space="preserve"> stopt met roken</w:t>
      </w:r>
    </w:p>
    <w:p w14:paraId="6A377288" w14:textId="77777777" w:rsidR="00DA70DA" w:rsidRPr="0076136C" w:rsidRDefault="00DA70DA" w:rsidP="00DA70DA">
      <w:pPr>
        <w:spacing w:line="260" w:lineRule="exact"/>
        <w:rPr>
          <w:rFonts w:asciiTheme="minorHAnsi" w:hAnsiTheme="minorHAnsi" w:cstheme="minorHAnsi"/>
          <w:sz w:val="20"/>
          <w:szCs w:val="22"/>
        </w:rPr>
      </w:pPr>
    </w:p>
    <w:p w14:paraId="6A377289" w14:textId="298D8759" w:rsidR="00DA70DA" w:rsidRPr="0076136C" w:rsidRDefault="635AB362" w:rsidP="635AB362">
      <w:pPr>
        <w:spacing w:line="260" w:lineRule="exact"/>
        <w:rPr>
          <w:rFonts w:asciiTheme="minorHAnsi" w:hAnsiTheme="minorHAnsi" w:cstheme="minorHAnsi"/>
          <w:sz w:val="20"/>
          <w:szCs w:val="22"/>
        </w:rPr>
      </w:pPr>
      <w:r w:rsidRPr="0076136C">
        <w:rPr>
          <w:rFonts w:asciiTheme="minorHAnsi" w:hAnsiTheme="minorHAnsi" w:cstheme="minorHAnsi"/>
          <w:sz w:val="20"/>
          <w:szCs w:val="22"/>
        </w:rPr>
        <w:t xml:space="preserve">Geachte, </w:t>
      </w:r>
    </w:p>
    <w:p w14:paraId="6A37728A" w14:textId="0C175A0A" w:rsidR="00DA70DA" w:rsidRPr="0076136C" w:rsidRDefault="00DA70DA" w:rsidP="00DA70DA">
      <w:pPr>
        <w:spacing w:line="260" w:lineRule="exact"/>
        <w:ind w:firstLine="708"/>
        <w:rPr>
          <w:rFonts w:asciiTheme="minorHAnsi" w:hAnsiTheme="minorHAnsi" w:cstheme="minorHAnsi"/>
          <w:sz w:val="20"/>
          <w:szCs w:val="22"/>
        </w:rPr>
      </w:pPr>
    </w:p>
    <w:p w14:paraId="6A37728B" w14:textId="2BE4A446" w:rsidR="000422B5" w:rsidRPr="0076136C" w:rsidRDefault="635AB362" w:rsidP="635AB362">
      <w:pPr>
        <w:spacing w:line="260" w:lineRule="exact"/>
        <w:jc w:val="both"/>
        <w:rPr>
          <w:rFonts w:asciiTheme="minorHAnsi" w:hAnsiTheme="minorHAnsi" w:cstheme="minorHAnsi"/>
          <w:sz w:val="20"/>
          <w:szCs w:val="22"/>
        </w:rPr>
      </w:pPr>
      <w:r w:rsidRPr="0076136C">
        <w:rPr>
          <w:rFonts w:asciiTheme="minorHAnsi" w:hAnsiTheme="minorHAnsi" w:cstheme="minorHAnsi"/>
          <w:sz w:val="20"/>
          <w:szCs w:val="22"/>
        </w:rPr>
        <w:t xml:space="preserve">In </w:t>
      </w:r>
      <w:sdt>
        <w:sdtPr>
          <w:rPr>
            <w:rFonts w:asciiTheme="minorHAnsi" w:hAnsiTheme="minorHAnsi" w:cstheme="minorHAnsi"/>
            <w:sz w:val="20"/>
            <w:szCs w:val="20"/>
          </w:rPr>
          <w:alias w:val="Maand"/>
          <w:tag w:val="Maand"/>
          <w:id w:val="-1207257563"/>
          <w:placeholder>
            <w:docPart w:val="40216A05E09B42AFB101F0A2D6E556B6"/>
          </w:placeholder>
          <w:showingPlcHdr/>
        </w:sdtPr>
        <w:sdtEndPr/>
        <w:sdtContent>
          <w:r w:rsidR="00444796">
            <w:rPr>
              <w:rStyle w:val="Tekstvantijdelijkeaanduiding"/>
              <w:rFonts w:asciiTheme="minorHAnsi" w:eastAsiaTheme="minorHAnsi" w:hAnsiTheme="minorHAnsi" w:cstheme="minorHAnsi"/>
              <w:sz w:val="20"/>
              <w:szCs w:val="20"/>
            </w:rPr>
            <w:t>[Maand]</w:t>
          </w:r>
        </w:sdtContent>
      </w:sdt>
      <w:r w:rsidRPr="0079681A">
        <w:rPr>
          <w:rFonts w:asciiTheme="minorHAnsi" w:hAnsiTheme="minorHAnsi" w:cstheme="minorHAnsi"/>
          <w:sz w:val="20"/>
          <w:szCs w:val="22"/>
        </w:rPr>
        <w:t xml:space="preserve">, </w:t>
      </w:r>
      <w:sdt>
        <w:sdtPr>
          <w:rPr>
            <w:rFonts w:asciiTheme="minorHAnsi" w:hAnsiTheme="minorHAnsi" w:cstheme="minorHAnsi"/>
            <w:sz w:val="20"/>
            <w:szCs w:val="20"/>
          </w:rPr>
          <w:alias w:val="Jaar"/>
          <w:tag w:val="Jaar"/>
          <w:id w:val="88976095"/>
          <w:placeholder>
            <w:docPart w:val="8306543579494825847BCE961EC1E3E8"/>
          </w:placeholder>
          <w:showingPlcHdr/>
        </w:sdtPr>
        <w:sdtEndPr/>
        <w:sdtContent>
          <w:r w:rsidR="00444796">
            <w:rPr>
              <w:rStyle w:val="Tekstvantijdelijkeaanduiding"/>
              <w:rFonts w:asciiTheme="minorHAnsi" w:eastAsiaTheme="minorHAnsi" w:hAnsiTheme="minorHAnsi" w:cstheme="minorHAnsi"/>
              <w:sz w:val="20"/>
              <w:szCs w:val="20"/>
            </w:rPr>
            <w:t>[Jaar]</w:t>
          </w:r>
        </w:sdtContent>
      </w:sdt>
      <w:r w:rsidRPr="0079681A">
        <w:rPr>
          <w:rFonts w:asciiTheme="minorHAnsi" w:hAnsiTheme="minorHAnsi" w:cstheme="minorHAnsi"/>
          <w:sz w:val="20"/>
          <w:szCs w:val="22"/>
        </w:rPr>
        <w:t xml:space="preserve"> start in </w:t>
      </w:r>
      <w:sdt>
        <w:sdtPr>
          <w:rPr>
            <w:rFonts w:asciiTheme="minorHAnsi" w:hAnsiTheme="minorHAnsi" w:cstheme="minorHAnsi"/>
            <w:sz w:val="20"/>
            <w:szCs w:val="20"/>
          </w:rPr>
          <w:alias w:val="Gemeente/Stad"/>
          <w:tag w:val="Gemeente/Stad"/>
          <w:id w:val="-1015993299"/>
          <w:placeholder>
            <w:docPart w:val="E6513FB9052042238C23FA729D747841"/>
          </w:placeholder>
          <w:showingPlcHdr/>
        </w:sdtPr>
        <w:sdtEndPr/>
        <w:sdtContent>
          <w:r w:rsidR="00444796">
            <w:rPr>
              <w:rStyle w:val="Tekstvantijdelijkeaanduiding"/>
              <w:rFonts w:asciiTheme="minorHAnsi" w:eastAsiaTheme="minorHAnsi" w:hAnsiTheme="minorHAnsi" w:cstheme="minorHAnsi"/>
              <w:sz w:val="20"/>
              <w:szCs w:val="20"/>
            </w:rPr>
            <w:t>[Gemeente/Stad]</w:t>
          </w:r>
        </w:sdtContent>
      </w:sdt>
      <w:r w:rsidRPr="0079681A">
        <w:rPr>
          <w:rFonts w:asciiTheme="minorHAnsi" w:hAnsiTheme="minorHAnsi" w:cstheme="minorHAnsi"/>
          <w:sz w:val="20"/>
          <w:szCs w:val="22"/>
        </w:rPr>
        <w:t xml:space="preserve"> een </w:t>
      </w:r>
      <w:r w:rsidRPr="0079681A">
        <w:rPr>
          <w:rFonts w:asciiTheme="minorHAnsi" w:hAnsiTheme="minorHAnsi" w:cstheme="minorHAnsi"/>
          <w:b/>
          <w:bCs/>
          <w:sz w:val="20"/>
          <w:szCs w:val="22"/>
        </w:rPr>
        <w:t>rookstopcursus in groep</w:t>
      </w:r>
      <w:r w:rsidRPr="0079681A">
        <w:rPr>
          <w:rFonts w:asciiTheme="minorHAnsi" w:hAnsiTheme="minorHAnsi" w:cstheme="minorHAnsi"/>
          <w:sz w:val="20"/>
          <w:szCs w:val="22"/>
        </w:rPr>
        <w:t xml:space="preserve"> onder begeleiding van </w:t>
      </w:r>
      <w:sdt>
        <w:sdtPr>
          <w:rPr>
            <w:rFonts w:asciiTheme="minorHAnsi" w:hAnsiTheme="minorHAnsi" w:cstheme="minorHAnsi"/>
            <w:sz w:val="20"/>
            <w:szCs w:val="20"/>
          </w:rPr>
          <w:alias w:val="Naam Tabakoloog"/>
          <w:tag w:val="Naam Tabakoloog"/>
          <w:id w:val="-1102947273"/>
          <w:placeholder>
            <w:docPart w:val="048EDCEBB44B42F79783EE70DF54C310"/>
          </w:placeholder>
          <w:showingPlcHdr/>
        </w:sdtPr>
        <w:sdtEndPr/>
        <w:sdtContent>
          <w:r w:rsidR="00444796">
            <w:rPr>
              <w:rStyle w:val="Tekstvantijdelijkeaanduiding"/>
              <w:rFonts w:asciiTheme="minorHAnsi" w:eastAsiaTheme="minorHAnsi" w:hAnsiTheme="minorHAnsi" w:cstheme="minorHAnsi"/>
              <w:sz w:val="20"/>
              <w:szCs w:val="20"/>
            </w:rPr>
            <w:t>[Naam tabakoloog]</w:t>
          </w:r>
        </w:sdtContent>
      </w:sdt>
      <w:r w:rsidRPr="0079681A">
        <w:rPr>
          <w:rFonts w:asciiTheme="minorHAnsi" w:hAnsiTheme="minorHAnsi" w:cstheme="minorHAnsi"/>
          <w:sz w:val="20"/>
          <w:szCs w:val="22"/>
        </w:rPr>
        <w:t>, een tabakoloog. Roken is de belangrijkste ve</w:t>
      </w:r>
      <w:r w:rsidRPr="0076136C">
        <w:rPr>
          <w:rFonts w:asciiTheme="minorHAnsi" w:hAnsiTheme="minorHAnsi" w:cstheme="minorHAnsi"/>
          <w:sz w:val="20"/>
          <w:szCs w:val="22"/>
        </w:rPr>
        <w:t xml:space="preserve">rmijdbare oorzaak van ziekte en sterfte. Onze gemeente/stad stimuleert een gezonde levensstijl en streeft naar meer bewoners met een goede gezondheid. Een concreet stopaanbod voor degene die wil stoppen of die we kunnen motiveren om te stoppen met roken, hoort daar bij. </w:t>
      </w:r>
    </w:p>
    <w:p w14:paraId="6A37728C" w14:textId="77777777" w:rsidR="000422B5" w:rsidRPr="0076136C" w:rsidRDefault="000422B5" w:rsidP="00DA70DA">
      <w:pPr>
        <w:spacing w:line="260" w:lineRule="exact"/>
        <w:rPr>
          <w:rFonts w:asciiTheme="minorHAnsi" w:hAnsiTheme="minorHAnsi" w:cstheme="minorHAnsi"/>
          <w:sz w:val="20"/>
          <w:szCs w:val="22"/>
        </w:rPr>
      </w:pPr>
    </w:p>
    <w:p w14:paraId="6A37728D" w14:textId="77777777" w:rsidR="00DA70DA" w:rsidRPr="0076136C" w:rsidRDefault="635AB362" w:rsidP="635AB362">
      <w:pPr>
        <w:spacing w:line="260" w:lineRule="exact"/>
        <w:rPr>
          <w:rFonts w:asciiTheme="minorHAnsi" w:hAnsiTheme="minorHAnsi" w:cstheme="minorHAnsi"/>
          <w:sz w:val="22"/>
        </w:rPr>
      </w:pPr>
      <w:r w:rsidRPr="0076136C">
        <w:rPr>
          <w:rFonts w:asciiTheme="minorHAnsi" w:hAnsiTheme="minorHAnsi" w:cstheme="minorHAnsi"/>
          <w:b/>
          <w:bCs/>
          <w:sz w:val="22"/>
        </w:rPr>
        <w:t>Waarom organiseren we een groepscursus?</w:t>
      </w:r>
      <w:r w:rsidRPr="0076136C">
        <w:rPr>
          <w:rFonts w:asciiTheme="minorHAnsi" w:hAnsiTheme="minorHAnsi" w:cstheme="minorHAnsi"/>
          <w:sz w:val="22"/>
        </w:rPr>
        <w:t xml:space="preserve"> </w:t>
      </w:r>
    </w:p>
    <w:p w14:paraId="6A37728E" w14:textId="29657D36" w:rsidR="009B3043" w:rsidRPr="0076136C" w:rsidRDefault="635AB362" w:rsidP="635AB362">
      <w:pPr>
        <w:pStyle w:val="Default"/>
        <w:jc w:val="both"/>
        <w:rPr>
          <w:rFonts w:asciiTheme="minorHAnsi" w:hAnsiTheme="minorHAnsi" w:cstheme="minorHAnsi"/>
          <w:sz w:val="20"/>
          <w:szCs w:val="22"/>
        </w:rPr>
      </w:pPr>
      <w:r w:rsidRPr="0076136C">
        <w:rPr>
          <w:rFonts w:asciiTheme="minorHAnsi" w:hAnsiTheme="minorHAnsi" w:cstheme="minorHAnsi"/>
          <w:sz w:val="20"/>
          <w:szCs w:val="22"/>
        </w:rPr>
        <w:t xml:space="preserve">Iedere roker die wil stoppen, wil dat op zijn/haar eigen manier doen. Sommige rokers doen het in hun eentje, sommige met de hulp van het internet, sommige opteren voor individuele begeleiding, terwijl anderen nood hebben aan stoppen met een groep lotgenoten. </w:t>
      </w:r>
    </w:p>
    <w:p w14:paraId="6A37728F" w14:textId="251A90A9" w:rsidR="009B3043" w:rsidRPr="0076136C" w:rsidRDefault="635AB362" w:rsidP="635AB362">
      <w:pPr>
        <w:pStyle w:val="Default"/>
        <w:jc w:val="both"/>
        <w:rPr>
          <w:rFonts w:asciiTheme="minorHAnsi" w:hAnsiTheme="minorHAnsi" w:cstheme="minorHAnsi"/>
          <w:sz w:val="20"/>
          <w:szCs w:val="22"/>
        </w:rPr>
      </w:pPr>
      <w:r w:rsidRPr="0076136C">
        <w:rPr>
          <w:rFonts w:asciiTheme="minorHAnsi" w:hAnsiTheme="minorHAnsi" w:cstheme="minorHAnsi"/>
          <w:sz w:val="20"/>
          <w:szCs w:val="22"/>
        </w:rPr>
        <w:t xml:space="preserve">Stoppen met roken in groep is een </w:t>
      </w:r>
      <w:r w:rsidRPr="0076136C">
        <w:rPr>
          <w:rFonts w:asciiTheme="minorHAnsi" w:hAnsiTheme="minorHAnsi" w:cstheme="minorHAnsi"/>
          <w:b/>
          <w:bCs/>
          <w:sz w:val="20"/>
          <w:szCs w:val="22"/>
        </w:rPr>
        <w:t xml:space="preserve">wetenschappelijk onderbouwde </w:t>
      </w:r>
      <w:r w:rsidRPr="0076136C">
        <w:rPr>
          <w:rFonts w:asciiTheme="minorHAnsi" w:hAnsiTheme="minorHAnsi" w:cstheme="minorHAnsi"/>
          <w:sz w:val="20"/>
          <w:szCs w:val="22"/>
        </w:rPr>
        <w:t>aanpak als de groep begeleid wordt door een erkende tabakoloog. Rokers geven vaak aan dat het groepsgebeuren hen motiveert om gestopt te blijven. Tijdens het groepsgebeuren kan je ervaringen delen, spreken over de mogelijke obstakels en problemen, en samen successen vieren. Het succes van een groepslid kan de andere leden motiveren en hen het gevoel geven dat ze ook in hun opzet kunnen slagen.</w:t>
      </w:r>
    </w:p>
    <w:p w14:paraId="6A377290" w14:textId="77777777" w:rsidR="009B3043" w:rsidRPr="0076136C" w:rsidRDefault="009B3043" w:rsidP="009B3043">
      <w:pPr>
        <w:spacing w:line="260" w:lineRule="exact"/>
        <w:jc w:val="both"/>
        <w:rPr>
          <w:rFonts w:asciiTheme="minorHAnsi" w:hAnsiTheme="minorHAnsi" w:cstheme="minorHAnsi"/>
          <w:sz w:val="20"/>
          <w:szCs w:val="22"/>
        </w:rPr>
      </w:pPr>
    </w:p>
    <w:p w14:paraId="6A377291" w14:textId="77777777" w:rsidR="009B3043" w:rsidRPr="0076136C" w:rsidRDefault="635AB362" w:rsidP="635AB362">
      <w:pPr>
        <w:pStyle w:val="Default"/>
        <w:jc w:val="both"/>
        <w:rPr>
          <w:rFonts w:asciiTheme="minorHAnsi" w:hAnsiTheme="minorHAnsi" w:cstheme="minorHAnsi"/>
          <w:sz w:val="20"/>
          <w:szCs w:val="22"/>
        </w:rPr>
      </w:pPr>
      <w:r w:rsidRPr="0076136C">
        <w:rPr>
          <w:rFonts w:asciiTheme="minorHAnsi" w:hAnsiTheme="minorHAnsi" w:cstheme="minorHAnsi"/>
          <w:sz w:val="20"/>
          <w:szCs w:val="22"/>
        </w:rPr>
        <w:t>Elke tabakoloog heeft zijn eigen aanpak, maar alle tabakologen die meedoen aan dit project werken volgens een ‘</w:t>
      </w:r>
      <w:hyperlink r:id="rId10">
        <w:r w:rsidRPr="0076136C">
          <w:rPr>
            <w:rStyle w:val="Hyperlink"/>
            <w:rFonts w:asciiTheme="minorHAnsi" w:hAnsiTheme="minorHAnsi" w:cstheme="minorHAnsi"/>
            <w:sz w:val="20"/>
            <w:szCs w:val="22"/>
          </w:rPr>
          <w:t>gedeelde boodschap over stoppen met roken’</w:t>
        </w:r>
      </w:hyperlink>
      <w:r w:rsidRPr="0076136C">
        <w:rPr>
          <w:rFonts w:asciiTheme="minorHAnsi" w:hAnsiTheme="minorHAnsi" w:cstheme="minorHAnsi"/>
          <w:sz w:val="20"/>
          <w:szCs w:val="22"/>
        </w:rPr>
        <w:t>.</w:t>
      </w:r>
    </w:p>
    <w:p w14:paraId="6A377292" w14:textId="77777777" w:rsidR="005C6AD9" w:rsidRPr="0076136C" w:rsidRDefault="005C6AD9" w:rsidP="00DA70DA">
      <w:pPr>
        <w:spacing w:line="260" w:lineRule="exact"/>
        <w:jc w:val="both"/>
        <w:rPr>
          <w:rFonts w:asciiTheme="minorHAnsi" w:hAnsiTheme="minorHAnsi" w:cstheme="minorHAnsi"/>
          <w:sz w:val="20"/>
          <w:szCs w:val="22"/>
        </w:rPr>
      </w:pPr>
    </w:p>
    <w:p w14:paraId="6A377293" w14:textId="77777777" w:rsidR="00DA70DA" w:rsidRPr="0076136C" w:rsidRDefault="635AB362" w:rsidP="635AB362">
      <w:pPr>
        <w:spacing w:line="260" w:lineRule="exact"/>
        <w:rPr>
          <w:rFonts w:asciiTheme="minorHAnsi" w:hAnsiTheme="minorHAnsi" w:cstheme="minorHAnsi"/>
          <w:b/>
          <w:bCs/>
          <w:sz w:val="22"/>
        </w:rPr>
      </w:pPr>
      <w:r w:rsidRPr="0076136C">
        <w:rPr>
          <w:rFonts w:asciiTheme="minorHAnsi" w:hAnsiTheme="minorHAnsi" w:cstheme="minorHAnsi"/>
          <w:b/>
          <w:bCs/>
          <w:sz w:val="22"/>
        </w:rPr>
        <w:t xml:space="preserve">Hoe werkt het? </w:t>
      </w:r>
    </w:p>
    <w:p w14:paraId="6A377294" w14:textId="14497CA7" w:rsidR="00DA70DA" w:rsidRPr="0076136C" w:rsidRDefault="635AB362" w:rsidP="635AB362">
      <w:pPr>
        <w:spacing w:line="260" w:lineRule="exact"/>
        <w:rPr>
          <w:rFonts w:asciiTheme="minorHAnsi" w:hAnsiTheme="minorHAnsi" w:cstheme="minorHAnsi"/>
          <w:sz w:val="20"/>
          <w:szCs w:val="22"/>
        </w:rPr>
      </w:pPr>
      <w:r w:rsidRPr="0076136C">
        <w:rPr>
          <w:rFonts w:asciiTheme="minorHAnsi" w:hAnsiTheme="minorHAnsi" w:cstheme="minorHAnsi"/>
          <w:sz w:val="20"/>
          <w:szCs w:val="22"/>
        </w:rPr>
        <w:t xml:space="preserve">Ons Logo (Logo </w:t>
      </w:r>
      <w:sdt>
        <w:sdtPr>
          <w:rPr>
            <w:rFonts w:asciiTheme="minorHAnsi" w:hAnsiTheme="minorHAnsi" w:cstheme="minorHAnsi"/>
            <w:sz w:val="20"/>
            <w:szCs w:val="20"/>
          </w:rPr>
          <w:alias w:val="Naam Logo"/>
          <w:tag w:val="Naan Logo"/>
          <w:id w:val="190734310"/>
          <w:placeholder>
            <w:docPart w:val="D3E84A2D98FD40159D7E262319C1AACD"/>
          </w:placeholder>
          <w:showingPlcHdr/>
          <w15:color w:val="C0C0C0"/>
        </w:sdtPr>
        <w:sdtEndPr/>
        <w:sdtContent>
          <w:r w:rsidR="00444796">
            <w:rPr>
              <w:rFonts w:asciiTheme="minorHAnsi" w:hAnsiTheme="minorHAnsi" w:cstheme="minorHAnsi"/>
              <w:sz w:val="20"/>
              <w:szCs w:val="20"/>
            </w:rPr>
            <w:t>[</w:t>
          </w:r>
          <w:r w:rsidR="00444796">
            <w:rPr>
              <w:rStyle w:val="Tekstvantijdelijkeaanduiding"/>
              <w:rFonts w:asciiTheme="minorHAnsi" w:eastAsiaTheme="minorHAnsi" w:hAnsiTheme="minorHAnsi" w:cstheme="minorHAnsi"/>
              <w:sz w:val="20"/>
              <w:szCs w:val="20"/>
            </w:rPr>
            <w:t>Naam Logo]</w:t>
          </w:r>
        </w:sdtContent>
      </w:sdt>
      <w:r w:rsidRPr="0076136C">
        <w:rPr>
          <w:rFonts w:asciiTheme="minorHAnsi" w:hAnsiTheme="minorHAnsi" w:cstheme="minorHAnsi"/>
          <w:sz w:val="20"/>
          <w:szCs w:val="22"/>
        </w:rPr>
        <w:t xml:space="preserve">) organiseert samen met </w:t>
      </w:r>
      <w:sdt>
        <w:sdtPr>
          <w:rPr>
            <w:rFonts w:asciiTheme="minorHAnsi" w:hAnsiTheme="minorHAnsi" w:cstheme="minorHAnsi"/>
            <w:sz w:val="20"/>
            <w:szCs w:val="20"/>
          </w:rPr>
          <w:alias w:val="Gemeente/Stad"/>
          <w:tag w:val="Gemeente/Stad"/>
          <w:id w:val="1880279085"/>
          <w:placeholder>
            <w:docPart w:val="3C05F9C1E82F45E0BAF2877C61E56EA5"/>
          </w:placeholder>
          <w:showingPlcHdr/>
        </w:sdtPr>
        <w:sdtEndPr/>
        <w:sdtContent>
          <w:r w:rsidR="00444796">
            <w:rPr>
              <w:rStyle w:val="Tekstvantijdelijkeaanduiding"/>
              <w:rFonts w:asciiTheme="minorHAnsi" w:eastAsiaTheme="minorHAnsi" w:hAnsiTheme="minorHAnsi" w:cstheme="minorHAnsi"/>
              <w:sz w:val="20"/>
              <w:szCs w:val="20"/>
            </w:rPr>
            <w:t>[Gemeente/Stad]</w:t>
          </w:r>
        </w:sdtContent>
      </w:sdt>
      <w:r w:rsidR="0079681A" w:rsidRPr="0076136C">
        <w:rPr>
          <w:rFonts w:asciiTheme="minorHAnsi" w:hAnsiTheme="minorHAnsi" w:cstheme="minorHAnsi"/>
          <w:sz w:val="20"/>
          <w:szCs w:val="22"/>
        </w:rPr>
        <w:t xml:space="preserve"> </w:t>
      </w:r>
      <w:r w:rsidRPr="0076136C">
        <w:rPr>
          <w:rFonts w:asciiTheme="minorHAnsi" w:hAnsiTheme="minorHAnsi" w:cstheme="minorHAnsi"/>
          <w:sz w:val="20"/>
          <w:szCs w:val="22"/>
        </w:rPr>
        <w:t xml:space="preserve">een groepscursus stoppen met roken. We starten met een kosteloze en </w:t>
      </w:r>
      <w:r w:rsidRPr="0076136C">
        <w:rPr>
          <w:rFonts w:asciiTheme="minorHAnsi" w:hAnsiTheme="minorHAnsi" w:cstheme="minorHAnsi"/>
          <w:b/>
          <w:bCs/>
          <w:sz w:val="20"/>
          <w:szCs w:val="22"/>
        </w:rPr>
        <w:t>vrijblijvende infosessie, gevolgd door 8 groepssessies</w:t>
      </w:r>
      <w:r w:rsidRPr="0076136C">
        <w:rPr>
          <w:rFonts w:asciiTheme="minorHAnsi" w:hAnsiTheme="minorHAnsi" w:cstheme="minorHAnsi"/>
          <w:sz w:val="20"/>
          <w:szCs w:val="22"/>
        </w:rPr>
        <w:t xml:space="preserve">, gespreid over een tweetal maanden. De groep telt 10 à 15 deelnemers. </w:t>
      </w:r>
    </w:p>
    <w:bookmarkEnd w:id="0"/>
    <w:p w14:paraId="6A377295" w14:textId="77777777" w:rsidR="00DA70DA" w:rsidRPr="0076136C" w:rsidRDefault="00DA70DA" w:rsidP="00DA70DA">
      <w:pPr>
        <w:spacing w:line="260" w:lineRule="exact"/>
        <w:rPr>
          <w:rFonts w:asciiTheme="minorHAnsi" w:hAnsiTheme="minorHAnsi" w:cstheme="minorHAnsi"/>
          <w:sz w:val="20"/>
          <w:szCs w:val="22"/>
        </w:rPr>
      </w:pPr>
    </w:p>
    <w:p w14:paraId="6A377296" w14:textId="77777777" w:rsidR="0020726E" w:rsidRPr="0076136C" w:rsidRDefault="635AB362" w:rsidP="635AB362">
      <w:pPr>
        <w:spacing w:line="260" w:lineRule="exact"/>
        <w:rPr>
          <w:rFonts w:asciiTheme="minorHAnsi" w:hAnsiTheme="minorHAnsi" w:cstheme="minorHAnsi"/>
          <w:b/>
          <w:bCs/>
          <w:sz w:val="22"/>
        </w:rPr>
      </w:pPr>
      <w:r w:rsidRPr="0076136C">
        <w:rPr>
          <w:rFonts w:asciiTheme="minorHAnsi" w:hAnsiTheme="minorHAnsi" w:cstheme="minorHAnsi"/>
          <w:b/>
          <w:bCs/>
          <w:sz w:val="22"/>
        </w:rPr>
        <w:t xml:space="preserve">Kostprijs voor de deelnemer? </w:t>
      </w:r>
    </w:p>
    <w:p w14:paraId="6A377297" w14:textId="368DEAD2" w:rsidR="00DA70DA" w:rsidRPr="0076136C" w:rsidRDefault="635AB362" w:rsidP="635AB362">
      <w:pPr>
        <w:spacing w:line="260" w:lineRule="exact"/>
        <w:rPr>
          <w:rFonts w:asciiTheme="minorHAnsi" w:hAnsiTheme="minorHAnsi" w:cstheme="minorHAnsi"/>
          <w:sz w:val="20"/>
          <w:szCs w:val="22"/>
        </w:rPr>
      </w:pPr>
      <w:r w:rsidRPr="0076136C">
        <w:rPr>
          <w:rFonts w:asciiTheme="minorHAnsi" w:hAnsiTheme="minorHAnsi" w:cstheme="minorHAnsi"/>
          <w:sz w:val="20"/>
          <w:szCs w:val="22"/>
        </w:rPr>
        <w:t xml:space="preserve">De deelname kan aan een voordelig tarief met de steun van de Vlaamse overheid (maximaal 12u begeleiding). Mensen zonder statuut van verhoogde tegemoetkoming betalen </w:t>
      </w:r>
      <w:r w:rsidRPr="0076136C">
        <w:rPr>
          <w:sz w:val="20"/>
          <w:szCs w:val="22"/>
        </w:rPr>
        <w:t>€</w:t>
      </w:r>
      <w:r w:rsidRPr="0076136C">
        <w:rPr>
          <w:rFonts w:asciiTheme="minorHAnsi" w:hAnsiTheme="minorHAnsi" w:cstheme="minorHAnsi"/>
          <w:sz w:val="20"/>
          <w:szCs w:val="22"/>
        </w:rPr>
        <w:t xml:space="preserve">1 per kwartier begeleiding. Dit komt neer op </w:t>
      </w:r>
      <w:r w:rsidRPr="0076136C">
        <w:rPr>
          <w:sz w:val="20"/>
          <w:szCs w:val="22"/>
        </w:rPr>
        <w:t>€</w:t>
      </w:r>
      <w:r w:rsidRPr="0076136C">
        <w:rPr>
          <w:rFonts w:asciiTheme="minorHAnsi" w:hAnsiTheme="minorHAnsi" w:cstheme="minorHAnsi"/>
          <w:sz w:val="20"/>
          <w:szCs w:val="22"/>
        </w:rPr>
        <w:t xml:space="preserve">48 voor een groepscursus van 8 sessies. Personen die recht hebben op verhoogde tegemoetkoming betalen </w:t>
      </w:r>
      <w:r w:rsidRPr="0076136C">
        <w:rPr>
          <w:sz w:val="20"/>
          <w:szCs w:val="22"/>
        </w:rPr>
        <w:t>€</w:t>
      </w:r>
      <w:r w:rsidRPr="0076136C">
        <w:rPr>
          <w:rFonts w:asciiTheme="minorHAnsi" w:hAnsiTheme="minorHAnsi" w:cstheme="minorHAnsi"/>
          <w:sz w:val="20"/>
          <w:szCs w:val="22"/>
        </w:rPr>
        <w:t xml:space="preserve">0.5 per kwartier. Voor de volledige cursus betalen ze </w:t>
      </w:r>
      <w:r w:rsidRPr="0076136C">
        <w:rPr>
          <w:sz w:val="20"/>
          <w:szCs w:val="22"/>
        </w:rPr>
        <w:t>€</w:t>
      </w:r>
      <w:r w:rsidRPr="0076136C">
        <w:rPr>
          <w:rFonts w:asciiTheme="minorHAnsi" w:hAnsiTheme="minorHAnsi" w:cstheme="minorHAnsi"/>
          <w:sz w:val="20"/>
          <w:szCs w:val="22"/>
        </w:rPr>
        <w:t xml:space="preserve">24. </w:t>
      </w:r>
      <w:hyperlink r:id="rId11">
        <w:r w:rsidRPr="0076136C">
          <w:rPr>
            <w:rStyle w:val="Hyperlink"/>
            <w:rFonts w:asciiTheme="minorHAnsi" w:hAnsiTheme="minorHAnsi" w:cstheme="minorHAnsi"/>
            <w:sz w:val="20"/>
            <w:szCs w:val="22"/>
          </w:rPr>
          <w:t>Meer informatie over de tarieven</w:t>
        </w:r>
      </w:hyperlink>
      <w:r w:rsidRPr="0076136C">
        <w:rPr>
          <w:rFonts w:asciiTheme="minorHAnsi" w:hAnsiTheme="minorHAnsi" w:cstheme="minorHAnsi"/>
          <w:sz w:val="20"/>
          <w:szCs w:val="22"/>
        </w:rPr>
        <w:t>.</w:t>
      </w:r>
    </w:p>
    <w:p w14:paraId="6A377298" w14:textId="77777777" w:rsidR="00DA70DA" w:rsidRPr="0076136C" w:rsidRDefault="00DA70DA" w:rsidP="00DA70DA">
      <w:pPr>
        <w:spacing w:line="260" w:lineRule="exact"/>
        <w:rPr>
          <w:rFonts w:asciiTheme="minorHAnsi" w:hAnsiTheme="minorHAnsi" w:cstheme="minorHAnsi"/>
          <w:sz w:val="20"/>
          <w:szCs w:val="22"/>
        </w:rPr>
      </w:pPr>
    </w:p>
    <w:p w14:paraId="6A377299" w14:textId="77777777" w:rsidR="00DA70DA" w:rsidRPr="008648D9" w:rsidRDefault="635AB362" w:rsidP="635AB362">
      <w:pPr>
        <w:spacing w:line="260" w:lineRule="exact"/>
        <w:rPr>
          <w:rFonts w:asciiTheme="minorHAnsi" w:hAnsiTheme="minorHAnsi" w:cstheme="minorHAnsi"/>
          <w:b/>
          <w:bCs/>
          <w:sz w:val="22"/>
          <w:szCs w:val="22"/>
        </w:rPr>
      </w:pPr>
      <w:bookmarkStart w:id="1" w:name="_Hlk496863607"/>
      <w:r w:rsidRPr="008648D9">
        <w:rPr>
          <w:rFonts w:asciiTheme="minorHAnsi" w:hAnsiTheme="minorHAnsi" w:cstheme="minorHAnsi"/>
          <w:b/>
          <w:bCs/>
          <w:sz w:val="22"/>
          <w:szCs w:val="22"/>
        </w:rPr>
        <w:t xml:space="preserve">Wat kan mijn rol als (huis)arts zijn? </w:t>
      </w:r>
    </w:p>
    <w:p w14:paraId="6A37729A" w14:textId="4913EEFF" w:rsidR="00570CFB" w:rsidRPr="0076136C" w:rsidRDefault="635AB362" w:rsidP="635AB362">
      <w:pPr>
        <w:spacing w:line="260" w:lineRule="exact"/>
        <w:rPr>
          <w:rFonts w:asciiTheme="minorHAnsi" w:hAnsiTheme="minorHAnsi" w:cstheme="minorHAnsi"/>
          <w:sz w:val="20"/>
          <w:szCs w:val="22"/>
        </w:rPr>
      </w:pPr>
      <w:r w:rsidRPr="0076136C">
        <w:rPr>
          <w:rFonts w:asciiTheme="minorHAnsi" w:hAnsiTheme="minorHAnsi" w:cstheme="minorHAnsi"/>
          <w:sz w:val="20"/>
          <w:szCs w:val="22"/>
        </w:rPr>
        <w:t xml:space="preserve">Je kan rokers die geïnteresseerd zijn om te stoppen met roken in groep doorverwijzen naar de groepscursus. In bijlage vind je een </w:t>
      </w:r>
      <w:bookmarkStart w:id="2" w:name="_GoBack"/>
      <w:bookmarkEnd w:id="2"/>
      <w:r w:rsidRPr="0076136C">
        <w:rPr>
          <w:rFonts w:asciiTheme="minorHAnsi" w:hAnsiTheme="minorHAnsi" w:cstheme="minorHAnsi"/>
          <w:sz w:val="20"/>
          <w:szCs w:val="22"/>
        </w:rPr>
        <w:t xml:space="preserve">flyer terug, hiermee kan je jouw patiënten informeren. </w:t>
      </w:r>
    </w:p>
    <w:p w14:paraId="6A37729B" w14:textId="77777777" w:rsidR="00570CFB" w:rsidRPr="0076136C" w:rsidRDefault="00570CFB" w:rsidP="00DA70DA">
      <w:pPr>
        <w:spacing w:line="260" w:lineRule="exact"/>
        <w:rPr>
          <w:rFonts w:asciiTheme="minorHAnsi" w:hAnsiTheme="minorHAnsi" w:cstheme="minorHAnsi"/>
          <w:sz w:val="20"/>
          <w:szCs w:val="22"/>
        </w:rPr>
      </w:pPr>
    </w:p>
    <w:p w14:paraId="6A37729C" w14:textId="7ED296A4" w:rsidR="00DA70DA" w:rsidRPr="00444796" w:rsidRDefault="635AB362" w:rsidP="635AB362">
      <w:pPr>
        <w:spacing w:line="260" w:lineRule="exact"/>
        <w:rPr>
          <w:rFonts w:asciiTheme="minorHAnsi" w:hAnsiTheme="minorHAnsi" w:cstheme="minorHAnsi"/>
          <w:sz w:val="20"/>
          <w:szCs w:val="22"/>
        </w:rPr>
      </w:pPr>
      <w:r w:rsidRPr="0076136C">
        <w:rPr>
          <w:rFonts w:asciiTheme="minorHAnsi" w:hAnsiTheme="minorHAnsi" w:cstheme="minorHAnsi"/>
          <w:sz w:val="20"/>
          <w:szCs w:val="22"/>
        </w:rPr>
        <w:t xml:space="preserve">Als je </w:t>
      </w:r>
      <w:r w:rsidRPr="00444796">
        <w:rPr>
          <w:rFonts w:asciiTheme="minorHAnsi" w:hAnsiTheme="minorHAnsi" w:cstheme="minorHAnsi"/>
          <w:sz w:val="20"/>
          <w:szCs w:val="22"/>
        </w:rPr>
        <w:t>patiënten hebt die geïnteresseerd zijn om aan deze rookstopcursus deel te nemen, verwijzen we graag naar onze vrijblijvende en gratis</w:t>
      </w:r>
      <w:r w:rsidRPr="00444796">
        <w:rPr>
          <w:rFonts w:asciiTheme="minorHAnsi" w:hAnsiTheme="minorHAnsi" w:cstheme="minorHAnsi"/>
          <w:b/>
          <w:bCs/>
          <w:sz w:val="20"/>
          <w:szCs w:val="22"/>
        </w:rPr>
        <w:t xml:space="preserve"> infosessie</w:t>
      </w:r>
      <w:r w:rsidRPr="00444796">
        <w:rPr>
          <w:rFonts w:asciiTheme="minorHAnsi" w:hAnsiTheme="minorHAnsi" w:cstheme="minorHAnsi"/>
          <w:sz w:val="20"/>
          <w:szCs w:val="22"/>
        </w:rPr>
        <w:t xml:space="preserve"> op </w:t>
      </w:r>
      <w:sdt>
        <w:sdtPr>
          <w:rPr>
            <w:rFonts w:asciiTheme="minorHAnsi" w:hAnsiTheme="minorHAnsi" w:cstheme="minorHAnsi"/>
            <w:sz w:val="20"/>
            <w:szCs w:val="20"/>
          </w:rPr>
          <w:alias w:val="Datum, plaats"/>
          <w:tag w:val="datum, plaats"/>
          <w:id w:val="-98340002"/>
          <w:placeholder>
            <w:docPart w:val="8BBBBA52539E42C1A678A7D954C66998"/>
          </w:placeholder>
          <w:showingPlcHdr/>
        </w:sdtPr>
        <w:sdtEndPr/>
        <w:sdtContent>
          <w:r w:rsidR="00444796">
            <w:rPr>
              <w:rStyle w:val="Tekstvantijdelijkeaanduiding"/>
              <w:rFonts w:asciiTheme="minorHAnsi" w:eastAsiaTheme="minorHAnsi" w:hAnsiTheme="minorHAnsi" w:cstheme="minorHAnsi"/>
              <w:sz w:val="20"/>
              <w:szCs w:val="20"/>
            </w:rPr>
            <w:t>[datum, plaats]</w:t>
          </w:r>
        </w:sdtContent>
      </w:sdt>
      <w:r w:rsidRPr="00444796">
        <w:rPr>
          <w:rFonts w:asciiTheme="minorHAnsi" w:hAnsiTheme="minorHAnsi" w:cstheme="minorHAnsi"/>
          <w:sz w:val="20"/>
          <w:szCs w:val="22"/>
        </w:rPr>
        <w:t xml:space="preserve">. </w:t>
      </w:r>
    </w:p>
    <w:p w14:paraId="6A37729D" w14:textId="77777777" w:rsidR="00DA70DA" w:rsidRPr="00444796" w:rsidRDefault="00DA70DA" w:rsidP="00DA70DA">
      <w:pPr>
        <w:spacing w:line="260" w:lineRule="exact"/>
        <w:rPr>
          <w:rFonts w:asciiTheme="minorHAnsi" w:hAnsiTheme="minorHAnsi" w:cstheme="minorHAnsi"/>
          <w:sz w:val="20"/>
          <w:szCs w:val="22"/>
        </w:rPr>
      </w:pPr>
    </w:p>
    <w:p w14:paraId="6A37729E" w14:textId="1155CE8E" w:rsidR="00DA70DA" w:rsidRPr="00444796" w:rsidRDefault="635AB362" w:rsidP="635AB362">
      <w:pPr>
        <w:spacing w:line="260" w:lineRule="exact"/>
        <w:rPr>
          <w:rFonts w:asciiTheme="minorHAnsi" w:hAnsiTheme="minorHAnsi" w:cstheme="minorHAnsi"/>
          <w:sz w:val="20"/>
          <w:szCs w:val="22"/>
        </w:rPr>
      </w:pPr>
      <w:r w:rsidRPr="00444796">
        <w:rPr>
          <w:rFonts w:asciiTheme="minorHAnsi" w:hAnsiTheme="minorHAnsi" w:cstheme="minorHAnsi"/>
          <w:sz w:val="20"/>
          <w:szCs w:val="22"/>
        </w:rPr>
        <w:t xml:space="preserve">De groepscursus zelf </w:t>
      </w:r>
      <w:r w:rsidRPr="00444796">
        <w:rPr>
          <w:rFonts w:asciiTheme="minorHAnsi" w:hAnsiTheme="minorHAnsi" w:cstheme="minorHAnsi"/>
          <w:b/>
          <w:bCs/>
          <w:sz w:val="20"/>
          <w:szCs w:val="22"/>
        </w:rPr>
        <w:t>start</w:t>
      </w:r>
      <w:r w:rsidRPr="00444796">
        <w:rPr>
          <w:rFonts w:asciiTheme="minorHAnsi" w:hAnsiTheme="minorHAnsi" w:cstheme="minorHAnsi"/>
          <w:sz w:val="20"/>
          <w:szCs w:val="22"/>
        </w:rPr>
        <w:t xml:space="preserve"> </w:t>
      </w:r>
      <w:r w:rsidRPr="00444796">
        <w:rPr>
          <w:rFonts w:asciiTheme="minorHAnsi" w:hAnsiTheme="minorHAnsi" w:cstheme="minorHAnsi"/>
          <w:b/>
          <w:bCs/>
          <w:sz w:val="20"/>
          <w:szCs w:val="22"/>
        </w:rPr>
        <w:t xml:space="preserve">op </w:t>
      </w:r>
      <w:sdt>
        <w:sdtPr>
          <w:rPr>
            <w:rFonts w:asciiTheme="minorHAnsi" w:hAnsiTheme="minorHAnsi" w:cstheme="minorHAnsi"/>
            <w:b/>
            <w:bCs/>
            <w:sz w:val="20"/>
            <w:szCs w:val="20"/>
          </w:rPr>
          <w:alias w:val="Datum, uur"/>
          <w:tag w:val="Datum, uur"/>
          <w:id w:val="891703970"/>
          <w:placeholder>
            <w:docPart w:val="F177A93132D242B99825A4694A248125"/>
          </w:placeholder>
          <w:showingPlcHdr/>
        </w:sdtPr>
        <w:sdtEndPr/>
        <w:sdtContent>
          <w:r w:rsidR="00444796">
            <w:rPr>
              <w:rStyle w:val="Tekstvantijdelijkeaanduiding"/>
              <w:rFonts w:asciiTheme="minorHAnsi" w:eastAsiaTheme="minorHAnsi" w:hAnsiTheme="minorHAnsi" w:cstheme="minorHAnsi"/>
              <w:sz w:val="20"/>
              <w:szCs w:val="20"/>
            </w:rPr>
            <w:t>[datum, uur]</w:t>
          </w:r>
        </w:sdtContent>
      </w:sdt>
      <w:r w:rsidRPr="00444796">
        <w:rPr>
          <w:rFonts w:asciiTheme="minorHAnsi" w:hAnsiTheme="minorHAnsi" w:cstheme="minorHAnsi"/>
          <w:b/>
          <w:bCs/>
          <w:sz w:val="20"/>
          <w:szCs w:val="22"/>
        </w:rPr>
        <w:t xml:space="preserve"> </w:t>
      </w:r>
      <w:r w:rsidRPr="00444796">
        <w:rPr>
          <w:rFonts w:asciiTheme="minorHAnsi" w:hAnsiTheme="minorHAnsi" w:cstheme="minorHAnsi"/>
          <w:sz w:val="20"/>
          <w:szCs w:val="22"/>
        </w:rPr>
        <w:t xml:space="preserve">en de volgende sessies zijn op </w:t>
      </w:r>
      <w:sdt>
        <w:sdtPr>
          <w:rPr>
            <w:rFonts w:asciiTheme="minorHAnsi" w:hAnsiTheme="minorHAnsi" w:cstheme="minorHAnsi"/>
            <w:sz w:val="20"/>
            <w:szCs w:val="20"/>
          </w:rPr>
          <w:alias w:val="Data"/>
          <w:tag w:val="Data"/>
          <w:id w:val="410520132"/>
          <w:placeholder>
            <w:docPart w:val="78A1E775410E4525AAFD403CEA49A4DB"/>
          </w:placeholder>
          <w:showingPlcHdr/>
        </w:sdtPr>
        <w:sdtEndPr/>
        <w:sdtContent>
          <w:r w:rsidR="00444796">
            <w:rPr>
              <w:rStyle w:val="Tekstvantijdelijkeaanduiding"/>
              <w:rFonts w:asciiTheme="minorHAnsi" w:eastAsiaTheme="minorHAnsi" w:hAnsiTheme="minorHAnsi" w:cstheme="minorHAnsi"/>
              <w:sz w:val="20"/>
              <w:szCs w:val="20"/>
            </w:rPr>
            <w:t>[data sessies]</w:t>
          </w:r>
        </w:sdtContent>
      </w:sdt>
      <w:r w:rsidRPr="00444796">
        <w:rPr>
          <w:rFonts w:asciiTheme="minorHAnsi" w:hAnsiTheme="minorHAnsi" w:cstheme="minorHAnsi"/>
          <w:sz w:val="20"/>
          <w:szCs w:val="22"/>
        </w:rPr>
        <w:t>.</w:t>
      </w:r>
    </w:p>
    <w:p w14:paraId="6A37729F" w14:textId="77777777" w:rsidR="00DA70DA" w:rsidRPr="00444796" w:rsidRDefault="00DA70DA" w:rsidP="00DA70DA">
      <w:pPr>
        <w:spacing w:line="260" w:lineRule="exact"/>
        <w:rPr>
          <w:rFonts w:asciiTheme="minorHAnsi" w:hAnsiTheme="minorHAnsi" w:cstheme="minorHAnsi"/>
          <w:sz w:val="20"/>
          <w:szCs w:val="22"/>
        </w:rPr>
      </w:pPr>
    </w:p>
    <w:p w14:paraId="6A3772A0" w14:textId="00149179" w:rsidR="00DA70DA" w:rsidRPr="00444796" w:rsidRDefault="635AB362" w:rsidP="635AB362">
      <w:pPr>
        <w:spacing w:line="260" w:lineRule="exact"/>
        <w:rPr>
          <w:rFonts w:asciiTheme="minorHAnsi" w:hAnsiTheme="minorHAnsi" w:cstheme="minorHAnsi"/>
          <w:sz w:val="20"/>
          <w:szCs w:val="22"/>
        </w:rPr>
      </w:pPr>
      <w:r w:rsidRPr="00444796">
        <w:rPr>
          <w:rFonts w:asciiTheme="minorHAnsi" w:hAnsiTheme="minorHAnsi" w:cstheme="minorHAnsi"/>
          <w:sz w:val="20"/>
          <w:szCs w:val="22"/>
        </w:rPr>
        <w:t xml:space="preserve">Wil je nog extra materiaal bestellen of heb je vragen over de rookstopcursus? Dan kan je steeds terecht bij ons: Logo </w:t>
      </w:r>
      <w:sdt>
        <w:sdtPr>
          <w:rPr>
            <w:rFonts w:asciiTheme="minorHAnsi" w:hAnsiTheme="minorHAnsi" w:cstheme="minorHAnsi"/>
            <w:sz w:val="20"/>
            <w:szCs w:val="22"/>
          </w:rPr>
          <w:alias w:val="Naam logo, mailadres; telefoonnummer"/>
          <w:tag w:val="Naam Logo, mailadres; telefoonnummer"/>
          <w:id w:val="-1069502485"/>
          <w:placeholder>
            <w:docPart w:val="9400AB3715CC4D79B950F804E2AA9188"/>
          </w:placeholder>
          <w:showingPlcHdr/>
        </w:sdtPr>
        <w:sdtEndPr/>
        <w:sdtContent>
          <w:r w:rsidR="00444796" w:rsidRPr="00444796">
            <w:rPr>
              <w:rStyle w:val="Tekstvantijdelijkeaanduiding"/>
              <w:rFonts w:asciiTheme="minorHAnsi" w:eastAsiaTheme="minorHAnsi" w:hAnsiTheme="minorHAnsi" w:cstheme="minorHAnsi"/>
              <w:sz w:val="20"/>
              <w:szCs w:val="20"/>
            </w:rPr>
            <w:t>[naam</w:t>
          </w:r>
          <w:r w:rsidR="00444796">
            <w:rPr>
              <w:rStyle w:val="Tekstvantijdelijkeaanduiding"/>
              <w:rFonts w:asciiTheme="minorHAnsi" w:eastAsiaTheme="minorHAnsi" w:hAnsiTheme="minorHAnsi" w:cstheme="minorHAnsi"/>
              <w:sz w:val="20"/>
              <w:szCs w:val="20"/>
            </w:rPr>
            <w:t xml:space="preserve"> Logo, mail, telefoonnummer]</w:t>
          </w:r>
        </w:sdtContent>
      </w:sdt>
      <w:r w:rsidRPr="00444796">
        <w:rPr>
          <w:rFonts w:asciiTheme="minorHAnsi" w:hAnsiTheme="minorHAnsi" w:cstheme="minorHAnsi"/>
          <w:sz w:val="20"/>
          <w:szCs w:val="22"/>
        </w:rPr>
        <w:t xml:space="preserve">.  </w:t>
      </w:r>
    </w:p>
    <w:p w14:paraId="6A3772A1" w14:textId="77777777" w:rsidR="00DA70DA" w:rsidRPr="00444796" w:rsidRDefault="00DA70DA" w:rsidP="00DA70DA">
      <w:pPr>
        <w:spacing w:line="260" w:lineRule="exact"/>
        <w:rPr>
          <w:rFonts w:asciiTheme="minorHAnsi" w:hAnsiTheme="minorHAnsi" w:cstheme="minorHAnsi"/>
          <w:sz w:val="20"/>
          <w:szCs w:val="22"/>
        </w:rPr>
      </w:pPr>
    </w:p>
    <w:p w14:paraId="6A3772A3" w14:textId="1A561EE7" w:rsidR="00DA70DA" w:rsidRPr="00444796" w:rsidRDefault="635AB362" w:rsidP="635AB362">
      <w:pPr>
        <w:spacing w:line="260" w:lineRule="exact"/>
        <w:rPr>
          <w:rFonts w:asciiTheme="minorHAnsi" w:hAnsiTheme="minorHAnsi" w:cstheme="minorHAnsi"/>
          <w:sz w:val="20"/>
          <w:szCs w:val="22"/>
        </w:rPr>
      </w:pPr>
      <w:r w:rsidRPr="00444796">
        <w:rPr>
          <w:rFonts w:asciiTheme="minorHAnsi" w:hAnsiTheme="minorHAnsi" w:cstheme="minorHAnsi"/>
          <w:sz w:val="20"/>
          <w:szCs w:val="22"/>
        </w:rPr>
        <w:t>Meer informatie over rookstop vind je op:</w:t>
      </w:r>
    </w:p>
    <w:p w14:paraId="7DF7E2A8" w14:textId="6B5ECFF5" w:rsidR="00DA7A53" w:rsidRPr="00444796" w:rsidRDefault="00B46E39" w:rsidP="00DA70DA">
      <w:pPr>
        <w:spacing w:line="260" w:lineRule="exact"/>
        <w:rPr>
          <w:rFonts w:asciiTheme="minorHAnsi" w:hAnsiTheme="minorHAnsi" w:cstheme="minorHAnsi"/>
          <w:sz w:val="20"/>
          <w:szCs w:val="22"/>
        </w:rPr>
      </w:pPr>
      <w:hyperlink r:id="rId12" w:history="1">
        <w:r w:rsidR="00DA7A53" w:rsidRPr="00444796">
          <w:rPr>
            <w:rStyle w:val="Hyperlink"/>
            <w:rFonts w:asciiTheme="minorHAnsi" w:hAnsiTheme="minorHAnsi" w:cstheme="minorHAnsi"/>
            <w:sz w:val="20"/>
            <w:szCs w:val="22"/>
          </w:rPr>
          <w:t>www.tabakstop.be</w:t>
        </w:r>
      </w:hyperlink>
    </w:p>
    <w:p w14:paraId="6A3772A4" w14:textId="77777777" w:rsidR="00DA70DA" w:rsidRPr="00444796" w:rsidRDefault="00DA70DA" w:rsidP="00DA70DA">
      <w:pPr>
        <w:spacing w:line="260" w:lineRule="exact"/>
        <w:rPr>
          <w:rFonts w:asciiTheme="minorHAnsi" w:hAnsiTheme="minorHAnsi" w:cstheme="minorHAnsi"/>
          <w:sz w:val="20"/>
          <w:szCs w:val="22"/>
        </w:rPr>
      </w:pPr>
    </w:p>
    <w:p w14:paraId="6A3772A5" w14:textId="4E8C05B7" w:rsidR="00DA70DA" w:rsidRPr="0076136C" w:rsidRDefault="635AB362" w:rsidP="635AB362">
      <w:pPr>
        <w:spacing w:line="260" w:lineRule="exact"/>
        <w:rPr>
          <w:rFonts w:asciiTheme="minorHAnsi" w:hAnsiTheme="minorHAnsi" w:cstheme="minorHAnsi"/>
          <w:sz w:val="20"/>
          <w:szCs w:val="22"/>
        </w:rPr>
      </w:pPr>
      <w:r w:rsidRPr="00444796">
        <w:rPr>
          <w:rFonts w:asciiTheme="minorHAnsi" w:hAnsiTheme="minorHAnsi" w:cstheme="minorHAnsi"/>
          <w:sz w:val="20"/>
          <w:szCs w:val="22"/>
        </w:rPr>
        <w:t>Hartelijk dank voor je medewerking</w:t>
      </w:r>
      <w:r w:rsidRPr="0076136C">
        <w:rPr>
          <w:rFonts w:asciiTheme="minorHAnsi" w:hAnsiTheme="minorHAnsi" w:cstheme="minorHAnsi"/>
          <w:sz w:val="20"/>
          <w:szCs w:val="22"/>
        </w:rPr>
        <w:t>.</w:t>
      </w:r>
    </w:p>
    <w:p w14:paraId="6A3772A6" w14:textId="77777777" w:rsidR="00DA70DA" w:rsidRPr="0076136C" w:rsidRDefault="00DA70DA" w:rsidP="00DA70DA">
      <w:pPr>
        <w:spacing w:line="260" w:lineRule="exact"/>
        <w:rPr>
          <w:rFonts w:asciiTheme="minorHAnsi" w:hAnsiTheme="minorHAnsi" w:cstheme="minorHAnsi"/>
          <w:sz w:val="20"/>
          <w:szCs w:val="22"/>
        </w:rPr>
      </w:pPr>
    </w:p>
    <w:p w14:paraId="6A3772A7" w14:textId="77777777" w:rsidR="00DA70DA" w:rsidRPr="0076136C" w:rsidRDefault="635AB362" w:rsidP="635AB362">
      <w:pPr>
        <w:spacing w:line="260" w:lineRule="exact"/>
        <w:rPr>
          <w:rFonts w:asciiTheme="minorHAnsi" w:hAnsiTheme="minorHAnsi" w:cstheme="minorHAnsi"/>
          <w:sz w:val="20"/>
          <w:szCs w:val="22"/>
        </w:rPr>
      </w:pPr>
      <w:r w:rsidRPr="0076136C">
        <w:rPr>
          <w:rFonts w:asciiTheme="minorHAnsi" w:hAnsiTheme="minorHAnsi" w:cstheme="minorHAnsi"/>
          <w:sz w:val="20"/>
          <w:szCs w:val="22"/>
        </w:rPr>
        <w:t>Met vriendelijke groeten,</w:t>
      </w:r>
    </w:p>
    <w:p w14:paraId="6A3772A8" w14:textId="77777777" w:rsidR="00DA70DA" w:rsidRPr="0076136C" w:rsidRDefault="00DA70DA" w:rsidP="00DA70DA">
      <w:pPr>
        <w:spacing w:line="260" w:lineRule="exact"/>
        <w:rPr>
          <w:rFonts w:asciiTheme="minorHAnsi" w:hAnsiTheme="minorHAnsi" w:cstheme="minorHAnsi"/>
          <w:sz w:val="20"/>
          <w:szCs w:val="22"/>
        </w:rPr>
      </w:pPr>
    </w:p>
    <w:p w14:paraId="6A3772A9" w14:textId="0AAD3F9A" w:rsidR="00372293" w:rsidRPr="0076136C" w:rsidRDefault="635AB362" w:rsidP="635AB362">
      <w:pPr>
        <w:rPr>
          <w:rFonts w:asciiTheme="minorHAnsi" w:hAnsiTheme="minorHAnsi" w:cstheme="minorHAnsi"/>
          <w:sz w:val="20"/>
          <w:szCs w:val="22"/>
        </w:rPr>
      </w:pPr>
      <w:r w:rsidRPr="0076136C">
        <w:rPr>
          <w:rFonts w:asciiTheme="minorHAnsi" w:hAnsiTheme="minorHAnsi" w:cstheme="minorHAnsi"/>
          <w:sz w:val="20"/>
          <w:szCs w:val="22"/>
        </w:rPr>
        <w:t xml:space="preserve">Namens Logo </w:t>
      </w:r>
      <w:sdt>
        <w:sdtPr>
          <w:rPr>
            <w:rFonts w:asciiTheme="minorHAnsi" w:hAnsiTheme="minorHAnsi" w:cstheme="minorHAnsi"/>
            <w:sz w:val="20"/>
            <w:szCs w:val="20"/>
          </w:rPr>
          <w:alias w:val="Naam Logo"/>
          <w:tag w:val="Naan Logo"/>
          <w:id w:val="1882983288"/>
          <w:placeholder>
            <w:docPart w:val="C2C77B3FD50F48A88317DF13B35563B7"/>
          </w:placeholder>
          <w:showingPlcHdr/>
          <w15:color w:val="C0C0C0"/>
        </w:sdtPr>
        <w:sdtEndPr/>
        <w:sdtContent>
          <w:r w:rsidR="00444796">
            <w:rPr>
              <w:rStyle w:val="Tekstvantijdelijkeaanduiding"/>
              <w:rFonts w:asciiTheme="minorHAnsi" w:eastAsiaTheme="minorHAnsi" w:hAnsiTheme="minorHAnsi" w:cstheme="minorHAnsi"/>
              <w:sz w:val="20"/>
              <w:szCs w:val="20"/>
            </w:rPr>
            <w:t>[naam Logo]</w:t>
          </w:r>
        </w:sdtContent>
      </w:sdt>
      <w:r w:rsidR="0070789E" w:rsidRPr="00444796">
        <w:rPr>
          <w:rFonts w:asciiTheme="minorHAnsi" w:hAnsiTheme="minorHAnsi" w:cstheme="minorHAnsi"/>
          <w:sz w:val="20"/>
          <w:szCs w:val="20"/>
        </w:rPr>
        <w:t xml:space="preserve"> en </w:t>
      </w:r>
      <w:sdt>
        <w:sdtPr>
          <w:rPr>
            <w:rFonts w:asciiTheme="minorHAnsi" w:hAnsiTheme="minorHAnsi" w:cstheme="minorHAnsi"/>
            <w:sz w:val="20"/>
            <w:szCs w:val="20"/>
          </w:rPr>
          <w:alias w:val="Organisator"/>
          <w:tag w:val="Organisator"/>
          <w:id w:val="191968476"/>
          <w:placeholder>
            <w:docPart w:val="4D148E10D2A840879432E1D9B524455D"/>
          </w:placeholder>
          <w:showingPlcHdr/>
        </w:sdtPr>
        <w:sdtEndPr/>
        <w:sdtContent>
          <w:r w:rsidR="00444796" w:rsidRPr="00444796">
            <w:rPr>
              <w:rFonts w:asciiTheme="minorHAnsi" w:hAnsiTheme="minorHAnsi" w:cstheme="minorHAnsi"/>
              <w:color w:val="808080" w:themeColor="background1" w:themeShade="80"/>
              <w:sz w:val="20"/>
              <w:szCs w:val="20"/>
            </w:rPr>
            <w:t>[Naam organisator]</w:t>
          </w:r>
        </w:sdtContent>
      </w:sdt>
      <w:r w:rsidRPr="0076136C">
        <w:rPr>
          <w:rFonts w:asciiTheme="minorHAnsi" w:hAnsiTheme="minorHAnsi" w:cstheme="minorHAnsi"/>
          <w:sz w:val="20"/>
          <w:szCs w:val="22"/>
        </w:rPr>
        <w:t xml:space="preserve">        </w:t>
      </w:r>
    </w:p>
    <w:p w14:paraId="6A3772AA" w14:textId="77777777" w:rsidR="00DA70DA" w:rsidRPr="0076136C" w:rsidRDefault="00DA70DA" w:rsidP="00DA70DA">
      <w:pPr>
        <w:rPr>
          <w:rFonts w:asciiTheme="minorHAnsi" w:hAnsiTheme="minorHAnsi" w:cstheme="minorHAnsi"/>
          <w:sz w:val="22"/>
          <w:szCs w:val="22"/>
        </w:rPr>
      </w:pPr>
    </w:p>
    <w:bookmarkEnd w:id="1"/>
    <w:p w14:paraId="6A3772AB" w14:textId="77777777" w:rsidR="00DA70DA" w:rsidRPr="0076136C" w:rsidRDefault="00DA70DA" w:rsidP="00DA70DA">
      <w:pPr>
        <w:rPr>
          <w:rFonts w:asciiTheme="minorHAnsi" w:hAnsiTheme="minorHAnsi" w:cstheme="minorHAnsi"/>
          <w:sz w:val="22"/>
          <w:szCs w:val="22"/>
        </w:rPr>
      </w:pPr>
    </w:p>
    <w:sectPr w:rsidR="00DA70DA" w:rsidRPr="0076136C" w:rsidSect="00DA7A53">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772AE" w14:textId="77777777" w:rsidR="00DA70DA" w:rsidRDefault="00DA70DA" w:rsidP="00DA70DA">
      <w:r>
        <w:separator/>
      </w:r>
    </w:p>
  </w:endnote>
  <w:endnote w:type="continuationSeparator" w:id="0">
    <w:p w14:paraId="6A3772AF" w14:textId="77777777" w:rsidR="00DA70DA" w:rsidRDefault="00DA70DA" w:rsidP="00DA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panose1 w:val="00000000000000000000"/>
    <w:charset w:val="00"/>
    <w:family w:val="auto"/>
    <w:pitch w:val="variable"/>
    <w:sig w:usb0="A1002AE7" w:usb1="C0000063" w:usb2="00000038" w:usb3="00000000" w:csb0="000000B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772AC" w14:textId="77777777" w:rsidR="00DA70DA" w:rsidRDefault="00DA70DA" w:rsidP="00DA70DA">
      <w:r>
        <w:separator/>
      </w:r>
    </w:p>
  </w:footnote>
  <w:footnote w:type="continuationSeparator" w:id="0">
    <w:p w14:paraId="6A3772AD" w14:textId="77777777" w:rsidR="00DA70DA" w:rsidRDefault="00DA70DA" w:rsidP="00DA7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DA"/>
    <w:rsid w:val="000422B5"/>
    <w:rsid w:val="0020726E"/>
    <w:rsid w:val="00372293"/>
    <w:rsid w:val="00444796"/>
    <w:rsid w:val="00492A76"/>
    <w:rsid w:val="00545834"/>
    <w:rsid w:val="00570CFB"/>
    <w:rsid w:val="005C6AD9"/>
    <w:rsid w:val="006831CB"/>
    <w:rsid w:val="00683AD5"/>
    <w:rsid w:val="006E738D"/>
    <w:rsid w:val="0070789E"/>
    <w:rsid w:val="00756CD8"/>
    <w:rsid w:val="0076136C"/>
    <w:rsid w:val="0079681A"/>
    <w:rsid w:val="008648D9"/>
    <w:rsid w:val="009B3043"/>
    <w:rsid w:val="00B34A50"/>
    <w:rsid w:val="00B46E39"/>
    <w:rsid w:val="00C05F94"/>
    <w:rsid w:val="00DA70DA"/>
    <w:rsid w:val="00DA7A53"/>
    <w:rsid w:val="00EF4269"/>
    <w:rsid w:val="00EF67C5"/>
    <w:rsid w:val="00FA336A"/>
    <w:rsid w:val="635AB3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377286"/>
  <w15:chartTrackingRefBased/>
  <w15:docId w15:val="{1CA96E1E-DD61-4A35-8AE4-5A4E6003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70DA"/>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DA70DA"/>
    <w:rPr>
      <w:color w:val="0000FF"/>
      <w:u w:val="single"/>
    </w:rPr>
  </w:style>
  <w:style w:type="paragraph" w:styleId="Koptekst">
    <w:name w:val="header"/>
    <w:basedOn w:val="Standaard"/>
    <w:link w:val="KoptekstChar"/>
    <w:uiPriority w:val="99"/>
    <w:unhideWhenUsed/>
    <w:rsid w:val="00DA70DA"/>
    <w:pPr>
      <w:tabs>
        <w:tab w:val="center" w:pos="4536"/>
        <w:tab w:val="right" w:pos="9072"/>
      </w:tabs>
    </w:pPr>
  </w:style>
  <w:style w:type="character" w:customStyle="1" w:styleId="KoptekstChar">
    <w:name w:val="Koptekst Char"/>
    <w:basedOn w:val="Standaardalinea-lettertype"/>
    <w:link w:val="Koptekst"/>
    <w:uiPriority w:val="99"/>
    <w:rsid w:val="00DA70DA"/>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DA70DA"/>
    <w:pPr>
      <w:tabs>
        <w:tab w:val="center" w:pos="4536"/>
        <w:tab w:val="right" w:pos="9072"/>
      </w:tabs>
    </w:pPr>
  </w:style>
  <w:style w:type="character" w:customStyle="1" w:styleId="VoettekstChar">
    <w:name w:val="Voettekst Char"/>
    <w:basedOn w:val="Standaardalinea-lettertype"/>
    <w:link w:val="Voettekst"/>
    <w:uiPriority w:val="99"/>
    <w:rsid w:val="00DA70DA"/>
    <w:rPr>
      <w:rFonts w:ascii="Times New Roman" w:eastAsia="Times New Roman" w:hAnsi="Times New Roman" w:cs="Times New Roman"/>
      <w:sz w:val="24"/>
      <w:szCs w:val="24"/>
      <w:lang w:val="nl-NL" w:eastAsia="nl-NL"/>
    </w:rPr>
  </w:style>
  <w:style w:type="paragraph" w:customStyle="1" w:styleId="Default">
    <w:name w:val="Default"/>
    <w:rsid w:val="00C05F94"/>
    <w:pPr>
      <w:autoSpaceDE w:val="0"/>
      <w:autoSpaceDN w:val="0"/>
      <w:adjustRightInd w:val="0"/>
      <w:spacing w:after="0" w:line="240" w:lineRule="auto"/>
    </w:pPr>
    <w:rPr>
      <w:rFonts w:ascii="Tahoma" w:hAnsi="Tahoma" w:cs="Tahoma"/>
      <w:color w:val="000000"/>
      <w:sz w:val="24"/>
      <w:szCs w:val="24"/>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eastAsia="Times New Roman" w:hAnsi="Times New Roman" w:cs="Times New Roman"/>
      <w:sz w:val="20"/>
      <w:szCs w:val="20"/>
      <w:lang w:val="nl-NL" w:eastAsia="nl-NL"/>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76136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136C"/>
    <w:rPr>
      <w:rFonts w:ascii="Segoe UI" w:eastAsia="Times New Roman" w:hAnsi="Segoe UI" w:cs="Segoe UI"/>
      <w:sz w:val="18"/>
      <w:szCs w:val="18"/>
      <w:lang w:val="nl-NL" w:eastAsia="nl-NL"/>
    </w:rPr>
  </w:style>
  <w:style w:type="character" w:styleId="Tekstvantijdelijkeaanduiding">
    <w:name w:val="Placeholder Text"/>
    <w:basedOn w:val="Standaardalinea-lettertype"/>
    <w:uiPriority w:val="99"/>
    <w:semiHidden/>
    <w:rsid w:val="0076136C"/>
    <w:rPr>
      <w:color w:val="808080"/>
    </w:rPr>
  </w:style>
  <w:style w:type="character" w:customStyle="1" w:styleId="Stijl1">
    <w:name w:val="Stijl1"/>
    <w:basedOn w:val="Standaardalinea-lettertype"/>
    <w:uiPriority w:val="1"/>
    <w:rsid w:val="0079681A"/>
    <w:rPr>
      <w:rFonts w:asciiTheme="minorHAnsi" w:hAnsiTheme="minorHAnsi"/>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tabakstop.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gez.be/files/tabak/VIGEZ-tabakoloog-infographic-FINAAL.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laanderenstoptmetroken.be/assets/boodschap.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94F7326DAB44E2B35570ED1906BFA6"/>
        <w:category>
          <w:name w:val="Algemeen"/>
          <w:gallery w:val="placeholder"/>
        </w:category>
        <w:types>
          <w:type w:val="bbPlcHdr"/>
        </w:types>
        <w:behaviors>
          <w:behavior w:val="content"/>
        </w:behaviors>
        <w:guid w:val="{4FB33D0A-F2DD-4152-B259-E33990464758}"/>
      </w:docPartPr>
      <w:docPartBody>
        <w:p w:rsidR="00152307" w:rsidRDefault="00152307" w:rsidP="00152307">
          <w:pPr>
            <w:pStyle w:val="8E94F7326DAB44E2B35570ED1906BFA62"/>
          </w:pPr>
          <w:r w:rsidRPr="00444796">
            <w:rPr>
              <w:rFonts w:asciiTheme="minorHAnsi" w:hAnsiTheme="minorHAnsi" w:cstheme="minorHAnsi"/>
              <w:b/>
              <w:bCs/>
              <w:color w:val="808080" w:themeColor="background1" w:themeShade="80"/>
              <w:sz w:val="28"/>
              <w:szCs w:val="32"/>
            </w:rPr>
            <w:t>[Naam]</w:t>
          </w:r>
        </w:p>
      </w:docPartBody>
    </w:docPart>
    <w:docPart>
      <w:docPartPr>
        <w:name w:val="3C05F9C1E82F45E0BAF2877C61E56EA5"/>
        <w:category>
          <w:name w:val="Algemeen"/>
          <w:gallery w:val="placeholder"/>
        </w:category>
        <w:types>
          <w:type w:val="bbPlcHdr"/>
        </w:types>
        <w:behaviors>
          <w:behavior w:val="content"/>
        </w:behaviors>
        <w:guid w:val="{A7BDA6A7-CAF4-420A-83D0-B83986A080BA}"/>
      </w:docPartPr>
      <w:docPartBody>
        <w:p w:rsidR="00152307" w:rsidRDefault="00152307" w:rsidP="00152307">
          <w:pPr>
            <w:pStyle w:val="3C05F9C1E82F45E0BAF2877C61E56EA52"/>
          </w:pPr>
          <w:r>
            <w:rPr>
              <w:rStyle w:val="Tekstvantijdelijkeaanduiding"/>
              <w:rFonts w:asciiTheme="minorHAnsi" w:eastAsiaTheme="minorHAnsi" w:hAnsiTheme="minorHAnsi" w:cstheme="minorHAnsi"/>
              <w:sz w:val="20"/>
              <w:szCs w:val="20"/>
            </w:rPr>
            <w:t>[Gemeente/Stad]</w:t>
          </w:r>
        </w:p>
      </w:docPartBody>
    </w:docPart>
    <w:docPart>
      <w:docPartPr>
        <w:name w:val="C2C77B3FD50F48A88317DF13B35563B7"/>
        <w:category>
          <w:name w:val="Algemeen"/>
          <w:gallery w:val="placeholder"/>
        </w:category>
        <w:types>
          <w:type w:val="bbPlcHdr"/>
        </w:types>
        <w:behaviors>
          <w:behavior w:val="content"/>
        </w:behaviors>
        <w:guid w:val="{4F924F4E-0067-4123-A789-C51C659BAAFF}"/>
      </w:docPartPr>
      <w:docPartBody>
        <w:p w:rsidR="00152307" w:rsidRDefault="00152307" w:rsidP="00152307">
          <w:pPr>
            <w:pStyle w:val="C2C77B3FD50F48A88317DF13B35563B72"/>
          </w:pPr>
          <w:r>
            <w:rPr>
              <w:rStyle w:val="Tekstvantijdelijkeaanduiding"/>
              <w:rFonts w:asciiTheme="minorHAnsi" w:eastAsiaTheme="minorHAnsi" w:hAnsiTheme="minorHAnsi" w:cstheme="minorHAnsi"/>
              <w:sz w:val="20"/>
              <w:szCs w:val="20"/>
            </w:rPr>
            <w:t>[naam Logo]</w:t>
          </w:r>
        </w:p>
      </w:docPartBody>
    </w:docPart>
    <w:docPart>
      <w:docPartPr>
        <w:name w:val="40216A05E09B42AFB101F0A2D6E556B6"/>
        <w:category>
          <w:name w:val="Algemeen"/>
          <w:gallery w:val="placeholder"/>
        </w:category>
        <w:types>
          <w:type w:val="bbPlcHdr"/>
        </w:types>
        <w:behaviors>
          <w:behavior w:val="content"/>
        </w:behaviors>
        <w:guid w:val="{8EA15840-F165-48D7-806E-CF61D4F7F8FC}"/>
      </w:docPartPr>
      <w:docPartBody>
        <w:p w:rsidR="007F0670" w:rsidRDefault="00152307" w:rsidP="00152307">
          <w:pPr>
            <w:pStyle w:val="40216A05E09B42AFB101F0A2D6E556B61"/>
          </w:pPr>
          <w:r>
            <w:rPr>
              <w:rStyle w:val="Tekstvantijdelijkeaanduiding"/>
              <w:rFonts w:asciiTheme="minorHAnsi" w:eastAsiaTheme="minorHAnsi" w:hAnsiTheme="minorHAnsi" w:cstheme="minorHAnsi"/>
              <w:sz w:val="20"/>
              <w:szCs w:val="20"/>
            </w:rPr>
            <w:t>[Maand]</w:t>
          </w:r>
        </w:p>
      </w:docPartBody>
    </w:docPart>
    <w:docPart>
      <w:docPartPr>
        <w:name w:val="8306543579494825847BCE961EC1E3E8"/>
        <w:category>
          <w:name w:val="Algemeen"/>
          <w:gallery w:val="placeholder"/>
        </w:category>
        <w:types>
          <w:type w:val="bbPlcHdr"/>
        </w:types>
        <w:behaviors>
          <w:behavior w:val="content"/>
        </w:behaviors>
        <w:guid w:val="{4A102B16-CEB6-4AFE-BE89-9694AE7134B7}"/>
      </w:docPartPr>
      <w:docPartBody>
        <w:p w:rsidR="007F0670" w:rsidRDefault="00152307" w:rsidP="00152307">
          <w:pPr>
            <w:pStyle w:val="8306543579494825847BCE961EC1E3E81"/>
          </w:pPr>
          <w:r>
            <w:rPr>
              <w:rStyle w:val="Tekstvantijdelijkeaanduiding"/>
              <w:rFonts w:asciiTheme="minorHAnsi" w:eastAsiaTheme="minorHAnsi" w:hAnsiTheme="minorHAnsi" w:cstheme="minorHAnsi"/>
              <w:sz w:val="20"/>
              <w:szCs w:val="20"/>
            </w:rPr>
            <w:t>[Jaar]</w:t>
          </w:r>
        </w:p>
      </w:docPartBody>
    </w:docPart>
    <w:docPart>
      <w:docPartPr>
        <w:name w:val="E6513FB9052042238C23FA729D747841"/>
        <w:category>
          <w:name w:val="Algemeen"/>
          <w:gallery w:val="placeholder"/>
        </w:category>
        <w:types>
          <w:type w:val="bbPlcHdr"/>
        </w:types>
        <w:behaviors>
          <w:behavior w:val="content"/>
        </w:behaviors>
        <w:guid w:val="{EAE0156E-72A9-4CBA-A91D-F8E7FAE3750F}"/>
      </w:docPartPr>
      <w:docPartBody>
        <w:p w:rsidR="007F0670" w:rsidRDefault="00152307" w:rsidP="00152307">
          <w:pPr>
            <w:pStyle w:val="E6513FB9052042238C23FA729D7478411"/>
          </w:pPr>
          <w:r>
            <w:rPr>
              <w:rStyle w:val="Tekstvantijdelijkeaanduiding"/>
              <w:rFonts w:asciiTheme="minorHAnsi" w:eastAsiaTheme="minorHAnsi" w:hAnsiTheme="minorHAnsi" w:cstheme="minorHAnsi"/>
              <w:sz w:val="20"/>
              <w:szCs w:val="20"/>
            </w:rPr>
            <w:t>[Gemeente/Stad]</w:t>
          </w:r>
        </w:p>
      </w:docPartBody>
    </w:docPart>
    <w:docPart>
      <w:docPartPr>
        <w:name w:val="048EDCEBB44B42F79783EE70DF54C310"/>
        <w:category>
          <w:name w:val="Algemeen"/>
          <w:gallery w:val="placeholder"/>
        </w:category>
        <w:types>
          <w:type w:val="bbPlcHdr"/>
        </w:types>
        <w:behaviors>
          <w:behavior w:val="content"/>
        </w:behaviors>
        <w:guid w:val="{5D31AC2E-4034-484D-ABF0-51DF1ED3915E}"/>
      </w:docPartPr>
      <w:docPartBody>
        <w:p w:rsidR="007F0670" w:rsidRDefault="00152307" w:rsidP="00152307">
          <w:pPr>
            <w:pStyle w:val="048EDCEBB44B42F79783EE70DF54C3101"/>
          </w:pPr>
          <w:r>
            <w:rPr>
              <w:rStyle w:val="Tekstvantijdelijkeaanduiding"/>
              <w:rFonts w:asciiTheme="minorHAnsi" w:eastAsiaTheme="minorHAnsi" w:hAnsiTheme="minorHAnsi" w:cstheme="minorHAnsi"/>
              <w:sz w:val="20"/>
              <w:szCs w:val="20"/>
            </w:rPr>
            <w:t>[Naam tabakoloog]</w:t>
          </w:r>
        </w:p>
      </w:docPartBody>
    </w:docPart>
    <w:docPart>
      <w:docPartPr>
        <w:name w:val="D3E84A2D98FD40159D7E262319C1AACD"/>
        <w:category>
          <w:name w:val="Algemeen"/>
          <w:gallery w:val="placeholder"/>
        </w:category>
        <w:types>
          <w:type w:val="bbPlcHdr"/>
        </w:types>
        <w:behaviors>
          <w:behavior w:val="content"/>
        </w:behaviors>
        <w:guid w:val="{3F185C96-DB34-4439-98BB-CF3414AD2BA0}"/>
      </w:docPartPr>
      <w:docPartBody>
        <w:p w:rsidR="007F0670" w:rsidRDefault="00152307" w:rsidP="00152307">
          <w:pPr>
            <w:pStyle w:val="D3E84A2D98FD40159D7E262319C1AACD1"/>
          </w:pPr>
          <w:r>
            <w:rPr>
              <w:rFonts w:asciiTheme="minorHAnsi" w:hAnsiTheme="minorHAnsi" w:cstheme="minorHAnsi"/>
              <w:sz w:val="20"/>
              <w:szCs w:val="20"/>
            </w:rPr>
            <w:t>[</w:t>
          </w:r>
          <w:r>
            <w:rPr>
              <w:rStyle w:val="Tekstvantijdelijkeaanduiding"/>
              <w:rFonts w:asciiTheme="minorHAnsi" w:eastAsiaTheme="minorHAnsi" w:hAnsiTheme="minorHAnsi" w:cstheme="minorHAnsi"/>
              <w:sz w:val="20"/>
              <w:szCs w:val="20"/>
            </w:rPr>
            <w:t>Naam Logo]</w:t>
          </w:r>
        </w:p>
      </w:docPartBody>
    </w:docPart>
    <w:docPart>
      <w:docPartPr>
        <w:name w:val="8BBBBA52539E42C1A678A7D954C66998"/>
        <w:category>
          <w:name w:val="Algemeen"/>
          <w:gallery w:val="placeholder"/>
        </w:category>
        <w:types>
          <w:type w:val="bbPlcHdr"/>
        </w:types>
        <w:behaviors>
          <w:behavior w:val="content"/>
        </w:behaviors>
        <w:guid w:val="{55BFF255-14B8-4BFD-A293-28F31C834DD5}"/>
      </w:docPartPr>
      <w:docPartBody>
        <w:p w:rsidR="007F0670" w:rsidRDefault="00152307" w:rsidP="00152307">
          <w:pPr>
            <w:pStyle w:val="8BBBBA52539E42C1A678A7D954C669981"/>
          </w:pPr>
          <w:r>
            <w:rPr>
              <w:rStyle w:val="Tekstvantijdelijkeaanduiding"/>
              <w:rFonts w:asciiTheme="minorHAnsi" w:eastAsiaTheme="minorHAnsi" w:hAnsiTheme="minorHAnsi" w:cstheme="minorHAnsi"/>
              <w:sz w:val="20"/>
              <w:szCs w:val="20"/>
            </w:rPr>
            <w:t>[datum, plaats]</w:t>
          </w:r>
        </w:p>
      </w:docPartBody>
    </w:docPart>
    <w:docPart>
      <w:docPartPr>
        <w:name w:val="F177A93132D242B99825A4694A248125"/>
        <w:category>
          <w:name w:val="Algemeen"/>
          <w:gallery w:val="placeholder"/>
        </w:category>
        <w:types>
          <w:type w:val="bbPlcHdr"/>
        </w:types>
        <w:behaviors>
          <w:behavior w:val="content"/>
        </w:behaviors>
        <w:guid w:val="{FD997EBC-9BE8-4716-8EED-3D218E8F289E}"/>
      </w:docPartPr>
      <w:docPartBody>
        <w:p w:rsidR="007F0670" w:rsidRDefault="00152307" w:rsidP="00152307">
          <w:pPr>
            <w:pStyle w:val="F177A93132D242B99825A4694A2481251"/>
          </w:pPr>
          <w:r>
            <w:rPr>
              <w:rStyle w:val="Tekstvantijdelijkeaanduiding"/>
              <w:rFonts w:asciiTheme="minorHAnsi" w:eastAsiaTheme="minorHAnsi" w:hAnsiTheme="minorHAnsi" w:cstheme="minorHAnsi"/>
              <w:sz w:val="20"/>
              <w:szCs w:val="20"/>
            </w:rPr>
            <w:t>[datum, uur]</w:t>
          </w:r>
        </w:p>
      </w:docPartBody>
    </w:docPart>
    <w:docPart>
      <w:docPartPr>
        <w:name w:val="78A1E775410E4525AAFD403CEA49A4DB"/>
        <w:category>
          <w:name w:val="Algemeen"/>
          <w:gallery w:val="placeholder"/>
        </w:category>
        <w:types>
          <w:type w:val="bbPlcHdr"/>
        </w:types>
        <w:behaviors>
          <w:behavior w:val="content"/>
        </w:behaviors>
        <w:guid w:val="{50BEA8EF-C356-4FD0-908E-4C08A84BCB1F}"/>
      </w:docPartPr>
      <w:docPartBody>
        <w:p w:rsidR="007F0670" w:rsidRDefault="00152307" w:rsidP="00152307">
          <w:pPr>
            <w:pStyle w:val="78A1E775410E4525AAFD403CEA49A4DB1"/>
          </w:pPr>
          <w:r>
            <w:rPr>
              <w:rStyle w:val="Tekstvantijdelijkeaanduiding"/>
              <w:rFonts w:asciiTheme="minorHAnsi" w:eastAsiaTheme="minorHAnsi" w:hAnsiTheme="minorHAnsi" w:cstheme="minorHAnsi"/>
              <w:sz w:val="20"/>
              <w:szCs w:val="20"/>
            </w:rPr>
            <w:t>[data sessies]</w:t>
          </w:r>
        </w:p>
      </w:docPartBody>
    </w:docPart>
    <w:docPart>
      <w:docPartPr>
        <w:name w:val="9400AB3715CC4D79B950F804E2AA9188"/>
        <w:category>
          <w:name w:val="Algemeen"/>
          <w:gallery w:val="placeholder"/>
        </w:category>
        <w:types>
          <w:type w:val="bbPlcHdr"/>
        </w:types>
        <w:behaviors>
          <w:behavior w:val="content"/>
        </w:behaviors>
        <w:guid w:val="{67025CD7-A8D8-4F47-AF56-C799C445CF9A}"/>
      </w:docPartPr>
      <w:docPartBody>
        <w:p w:rsidR="007F0670" w:rsidRDefault="00152307" w:rsidP="00152307">
          <w:pPr>
            <w:pStyle w:val="9400AB3715CC4D79B950F804E2AA91881"/>
          </w:pPr>
          <w:r w:rsidRPr="00444796">
            <w:rPr>
              <w:rStyle w:val="Tekstvantijdelijkeaanduiding"/>
              <w:rFonts w:asciiTheme="minorHAnsi" w:eastAsiaTheme="minorHAnsi" w:hAnsiTheme="minorHAnsi" w:cstheme="minorHAnsi"/>
              <w:sz w:val="20"/>
              <w:szCs w:val="20"/>
            </w:rPr>
            <w:t>[naam</w:t>
          </w:r>
          <w:r>
            <w:rPr>
              <w:rStyle w:val="Tekstvantijdelijkeaanduiding"/>
              <w:rFonts w:asciiTheme="minorHAnsi" w:eastAsiaTheme="minorHAnsi" w:hAnsiTheme="minorHAnsi" w:cstheme="minorHAnsi"/>
              <w:sz w:val="20"/>
              <w:szCs w:val="20"/>
            </w:rPr>
            <w:t xml:space="preserve"> Logo, mail, telefoonnummer]</w:t>
          </w:r>
        </w:p>
      </w:docPartBody>
    </w:docPart>
    <w:docPart>
      <w:docPartPr>
        <w:name w:val="4D148E10D2A840879432E1D9B524455D"/>
        <w:category>
          <w:name w:val="Algemeen"/>
          <w:gallery w:val="placeholder"/>
        </w:category>
        <w:types>
          <w:type w:val="bbPlcHdr"/>
        </w:types>
        <w:behaviors>
          <w:behavior w:val="content"/>
        </w:behaviors>
        <w:guid w:val="{37AFB7FC-AE0E-48C5-ABE7-7520F1272A22}"/>
      </w:docPartPr>
      <w:docPartBody>
        <w:p w:rsidR="007F0670" w:rsidRDefault="00152307" w:rsidP="00152307">
          <w:pPr>
            <w:pStyle w:val="4D148E10D2A840879432E1D9B524455D1"/>
          </w:pPr>
          <w:r w:rsidRPr="00444796">
            <w:rPr>
              <w:rFonts w:asciiTheme="minorHAnsi" w:hAnsiTheme="minorHAnsi" w:cstheme="minorHAnsi"/>
              <w:color w:val="808080" w:themeColor="background1" w:themeShade="80"/>
              <w:sz w:val="20"/>
              <w:szCs w:val="20"/>
            </w:rPr>
            <w:t>[Naam organisator]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panose1 w:val="00000000000000000000"/>
    <w:charset w:val="00"/>
    <w:family w:val="auto"/>
    <w:pitch w:val="variable"/>
    <w:sig w:usb0="A1002AE7" w:usb1="C0000063" w:usb2="00000038" w:usb3="00000000" w:csb0="000000B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BF"/>
    <w:rsid w:val="00152307"/>
    <w:rsid w:val="007F0670"/>
    <w:rsid w:val="00AC09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52307"/>
    <w:rPr>
      <w:color w:val="808080"/>
    </w:rPr>
  </w:style>
  <w:style w:type="paragraph" w:customStyle="1" w:styleId="8E94F7326DAB44E2B35570ED1906BFA6">
    <w:name w:val="8E94F7326DAB44E2B35570ED1906BFA6"/>
    <w:rsid w:val="00AC09BF"/>
    <w:pPr>
      <w:spacing w:after="0" w:line="240" w:lineRule="auto"/>
    </w:pPr>
    <w:rPr>
      <w:rFonts w:ascii="Times New Roman" w:eastAsia="Times New Roman" w:hAnsi="Times New Roman" w:cs="Times New Roman"/>
      <w:sz w:val="24"/>
      <w:szCs w:val="24"/>
      <w:lang w:val="nl-NL" w:eastAsia="nl-NL"/>
    </w:rPr>
  </w:style>
  <w:style w:type="paragraph" w:customStyle="1" w:styleId="3C05F9C1E82F45E0BAF2877C61E56EA5">
    <w:name w:val="3C05F9C1E82F45E0BAF2877C61E56EA5"/>
    <w:rsid w:val="00AC09BF"/>
  </w:style>
  <w:style w:type="paragraph" w:customStyle="1" w:styleId="855C26366CBD47398C10EFC92D6837A2">
    <w:name w:val="855C26366CBD47398C10EFC92D6837A2"/>
    <w:rsid w:val="00AC09BF"/>
  </w:style>
  <w:style w:type="paragraph" w:customStyle="1" w:styleId="C2C77B3FD50F48A88317DF13B35563B7">
    <w:name w:val="C2C77B3FD50F48A88317DF13B35563B7"/>
    <w:rsid w:val="00AC09BF"/>
  </w:style>
  <w:style w:type="paragraph" w:customStyle="1" w:styleId="8E94F7326DAB44E2B35570ED1906BFA61">
    <w:name w:val="8E94F7326DAB44E2B35570ED1906BFA61"/>
    <w:rsid w:val="00152307"/>
    <w:pPr>
      <w:spacing w:after="0" w:line="240" w:lineRule="auto"/>
    </w:pPr>
    <w:rPr>
      <w:rFonts w:ascii="Times New Roman" w:eastAsia="Times New Roman" w:hAnsi="Times New Roman" w:cs="Times New Roman"/>
      <w:sz w:val="24"/>
      <w:szCs w:val="24"/>
      <w:lang w:val="nl-NL" w:eastAsia="nl-NL"/>
    </w:rPr>
  </w:style>
  <w:style w:type="paragraph" w:customStyle="1" w:styleId="40216A05E09B42AFB101F0A2D6E556B6">
    <w:name w:val="40216A05E09B42AFB101F0A2D6E556B6"/>
    <w:rsid w:val="00152307"/>
    <w:pPr>
      <w:spacing w:after="0" w:line="240" w:lineRule="auto"/>
    </w:pPr>
    <w:rPr>
      <w:rFonts w:ascii="Times New Roman" w:eastAsia="Times New Roman" w:hAnsi="Times New Roman" w:cs="Times New Roman"/>
      <w:sz w:val="24"/>
      <w:szCs w:val="24"/>
      <w:lang w:val="nl-NL" w:eastAsia="nl-NL"/>
    </w:rPr>
  </w:style>
  <w:style w:type="paragraph" w:customStyle="1" w:styleId="8306543579494825847BCE961EC1E3E8">
    <w:name w:val="8306543579494825847BCE961EC1E3E8"/>
    <w:rsid w:val="00152307"/>
    <w:pPr>
      <w:spacing w:after="0" w:line="240" w:lineRule="auto"/>
    </w:pPr>
    <w:rPr>
      <w:rFonts w:ascii="Times New Roman" w:eastAsia="Times New Roman" w:hAnsi="Times New Roman" w:cs="Times New Roman"/>
      <w:sz w:val="24"/>
      <w:szCs w:val="24"/>
      <w:lang w:val="nl-NL" w:eastAsia="nl-NL"/>
    </w:rPr>
  </w:style>
  <w:style w:type="paragraph" w:customStyle="1" w:styleId="E6513FB9052042238C23FA729D747841">
    <w:name w:val="E6513FB9052042238C23FA729D747841"/>
    <w:rsid w:val="00152307"/>
    <w:pPr>
      <w:spacing w:after="0" w:line="240" w:lineRule="auto"/>
    </w:pPr>
    <w:rPr>
      <w:rFonts w:ascii="Times New Roman" w:eastAsia="Times New Roman" w:hAnsi="Times New Roman" w:cs="Times New Roman"/>
      <w:sz w:val="24"/>
      <w:szCs w:val="24"/>
      <w:lang w:val="nl-NL" w:eastAsia="nl-NL"/>
    </w:rPr>
  </w:style>
  <w:style w:type="paragraph" w:customStyle="1" w:styleId="048EDCEBB44B42F79783EE70DF54C310">
    <w:name w:val="048EDCEBB44B42F79783EE70DF54C310"/>
    <w:rsid w:val="00152307"/>
    <w:pPr>
      <w:spacing w:after="0" w:line="240" w:lineRule="auto"/>
    </w:pPr>
    <w:rPr>
      <w:rFonts w:ascii="Times New Roman" w:eastAsia="Times New Roman" w:hAnsi="Times New Roman" w:cs="Times New Roman"/>
      <w:sz w:val="24"/>
      <w:szCs w:val="24"/>
      <w:lang w:val="nl-NL" w:eastAsia="nl-NL"/>
    </w:rPr>
  </w:style>
  <w:style w:type="paragraph" w:customStyle="1" w:styleId="D3E84A2D98FD40159D7E262319C1AACD">
    <w:name w:val="D3E84A2D98FD40159D7E262319C1AACD"/>
    <w:rsid w:val="00152307"/>
    <w:pPr>
      <w:spacing w:after="0" w:line="240" w:lineRule="auto"/>
    </w:pPr>
    <w:rPr>
      <w:rFonts w:ascii="Times New Roman" w:eastAsia="Times New Roman" w:hAnsi="Times New Roman" w:cs="Times New Roman"/>
      <w:sz w:val="24"/>
      <w:szCs w:val="24"/>
      <w:lang w:val="nl-NL" w:eastAsia="nl-NL"/>
    </w:rPr>
  </w:style>
  <w:style w:type="paragraph" w:customStyle="1" w:styleId="3C05F9C1E82F45E0BAF2877C61E56EA51">
    <w:name w:val="3C05F9C1E82F45E0BAF2877C61E56EA51"/>
    <w:rsid w:val="00152307"/>
    <w:pPr>
      <w:spacing w:after="0" w:line="240" w:lineRule="auto"/>
    </w:pPr>
    <w:rPr>
      <w:rFonts w:ascii="Times New Roman" w:eastAsia="Times New Roman" w:hAnsi="Times New Roman" w:cs="Times New Roman"/>
      <w:sz w:val="24"/>
      <w:szCs w:val="24"/>
      <w:lang w:val="nl-NL" w:eastAsia="nl-NL"/>
    </w:rPr>
  </w:style>
  <w:style w:type="paragraph" w:customStyle="1" w:styleId="8BBBBA52539E42C1A678A7D954C66998">
    <w:name w:val="8BBBBA52539E42C1A678A7D954C66998"/>
    <w:rsid w:val="00152307"/>
    <w:pPr>
      <w:spacing w:after="0" w:line="240" w:lineRule="auto"/>
    </w:pPr>
    <w:rPr>
      <w:rFonts w:ascii="Times New Roman" w:eastAsia="Times New Roman" w:hAnsi="Times New Roman" w:cs="Times New Roman"/>
      <w:sz w:val="24"/>
      <w:szCs w:val="24"/>
      <w:lang w:val="nl-NL" w:eastAsia="nl-NL"/>
    </w:rPr>
  </w:style>
  <w:style w:type="paragraph" w:customStyle="1" w:styleId="F177A93132D242B99825A4694A248125">
    <w:name w:val="F177A93132D242B99825A4694A248125"/>
    <w:rsid w:val="00152307"/>
    <w:pPr>
      <w:spacing w:after="0" w:line="240" w:lineRule="auto"/>
    </w:pPr>
    <w:rPr>
      <w:rFonts w:ascii="Times New Roman" w:eastAsia="Times New Roman" w:hAnsi="Times New Roman" w:cs="Times New Roman"/>
      <w:sz w:val="24"/>
      <w:szCs w:val="24"/>
      <w:lang w:val="nl-NL" w:eastAsia="nl-NL"/>
    </w:rPr>
  </w:style>
  <w:style w:type="paragraph" w:customStyle="1" w:styleId="78A1E775410E4525AAFD403CEA49A4DB">
    <w:name w:val="78A1E775410E4525AAFD403CEA49A4DB"/>
    <w:rsid w:val="00152307"/>
    <w:pPr>
      <w:spacing w:after="0" w:line="240" w:lineRule="auto"/>
    </w:pPr>
    <w:rPr>
      <w:rFonts w:ascii="Times New Roman" w:eastAsia="Times New Roman" w:hAnsi="Times New Roman" w:cs="Times New Roman"/>
      <w:sz w:val="24"/>
      <w:szCs w:val="24"/>
      <w:lang w:val="nl-NL" w:eastAsia="nl-NL"/>
    </w:rPr>
  </w:style>
  <w:style w:type="paragraph" w:customStyle="1" w:styleId="9400AB3715CC4D79B950F804E2AA9188">
    <w:name w:val="9400AB3715CC4D79B950F804E2AA9188"/>
    <w:rsid w:val="00152307"/>
    <w:pPr>
      <w:spacing w:after="0" w:line="240" w:lineRule="auto"/>
    </w:pPr>
    <w:rPr>
      <w:rFonts w:ascii="Times New Roman" w:eastAsia="Times New Roman" w:hAnsi="Times New Roman" w:cs="Times New Roman"/>
      <w:sz w:val="24"/>
      <w:szCs w:val="24"/>
      <w:lang w:val="nl-NL" w:eastAsia="nl-NL"/>
    </w:rPr>
  </w:style>
  <w:style w:type="paragraph" w:customStyle="1" w:styleId="C2C77B3FD50F48A88317DF13B35563B71">
    <w:name w:val="C2C77B3FD50F48A88317DF13B35563B71"/>
    <w:rsid w:val="00152307"/>
    <w:pPr>
      <w:spacing w:after="0" w:line="240" w:lineRule="auto"/>
    </w:pPr>
    <w:rPr>
      <w:rFonts w:ascii="Times New Roman" w:eastAsia="Times New Roman" w:hAnsi="Times New Roman" w:cs="Times New Roman"/>
      <w:sz w:val="24"/>
      <w:szCs w:val="24"/>
      <w:lang w:val="nl-NL" w:eastAsia="nl-NL"/>
    </w:rPr>
  </w:style>
  <w:style w:type="paragraph" w:customStyle="1" w:styleId="4D148E10D2A840879432E1D9B524455D">
    <w:name w:val="4D148E10D2A840879432E1D9B524455D"/>
    <w:rsid w:val="00152307"/>
    <w:pPr>
      <w:spacing w:after="0" w:line="240" w:lineRule="auto"/>
    </w:pPr>
    <w:rPr>
      <w:rFonts w:ascii="Times New Roman" w:eastAsia="Times New Roman" w:hAnsi="Times New Roman" w:cs="Times New Roman"/>
      <w:sz w:val="24"/>
      <w:szCs w:val="24"/>
      <w:lang w:val="nl-NL" w:eastAsia="nl-NL"/>
    </w:rPr>
  </w:style>
  <w:style w:type="paragraph" w:customStyle="1" w:styleId="8E94F7326DAB44E2B35570ED1906BFA62">
    <w:name w:val="8E94F7326DAB44E2B35570ED1906BFA62"/>
    <w:rsid w:val="00152307"/>
    <w:pPr>
      <w:spacing w:after="0" w:line="240" w:lineRule="auto"/>
    </w:pPr>
    <w:rPr>
      <w:rFonts w:ascii="Times New Roman" w:eastAsia="Times New Roman" w:hAnsi="Times New Roman" w:cs="Times New Roman"/>
      <w:sz w:val="24"/>
      <w:szCs w:val="24"/>
      <w:lang w:val="nl-NL" w:eastAsia="nl-NL"/>
    </w:rPr>
  </w:style>
  <w:style w:type="paragraph" w:customStyle="1" w:styleId="40216A05E09B42AFB101F0A2D6E556B61">
    <w:name w:val="40216A05E09B42AFB101F0A2D6E556B61"/>
    <w:rsid w:val="00152307"/>
    <w:pPr>
      <w:spacing w:after="0" w:line="240" w:lineRule="auto"/>
    </w:pPr>
    <w:rPr>
      <w:rFonts w:ascii="Times New Roman" w:eastAsia="Times New Roman" w:hAnsi="Times New Roman" w:cs="Times New Roman"/>
      <w:sz w:val="24"/>
      <w:szCs w:val="24"/>
      <w:lang w:val="nl-NL" w:eastAsia="nl-NL"/>
    </w:rPr>
  </w:style>
  <w:style w:type="paragraph" w:customStyle="1" w:styleId="8306543579494825847BCE961EC1E3E81">
    <w:name w:val="8306543579494825847BCE961EC1E3E81"/>
    <w:rsid w:val="00152307"/>
    <w:pPr>
      <w:spacing w:after="0" w:line="240" w:lineRule="auto"/>
    </w:pPr>
    <w:rPr>
      <w:rFonts w:ascii="Times New Roman" w:eastAsia="Times New Roman" w:hAnsi="Times New Roman" w:cs="Times New Roman"/>
      <w:sz w:val="24"/>
      <w:szCs w:val="24"/>
      <w:lang w:val="nl-NL" w:eastAsia="nl-NL"/>
    </w:rPr>
  </w:style>
  <w:style w:type="paragraph" w:customStyle="1" w:styleId="E6513FB9052042238C23FA729D7478411">
    <w:name w:val="E6513FB9052042238C23FA729D7478411"/>
    <w:rsid w:val="00152307"/>
    <w:pPr>
      <w:spacing w:after="0" w:line="240" w:lineRule="auto"/>
    </w:pPr>
    <w:rPr>
      <w:rFonts w:ascii="Times New Roman" w:eastAsia="Times New Roman" w:hAnsi="Times New Roman" w:cs="Times New Roman"/>
      <w:sz w:val="24"/>
      <w:szCs w:val="24"/>
      <w:lang w:val="nl-NL" w:eastAsia="nl-NL"/>
    </w:rPr>
  </w:style>
  <w:style w:type="paragraph" w:customStyle="1" w:styleId="048EDCEBB44B42F79783EE70DF54C3101">
    <w:name w:val="048EDCEBB44B42F79783EE70DF54C3101"/>
    <w:rsid w:val="00152307"/>
    <w:pPr>
      <w:spacing w:after="0" w:line="240" w:lineRule="auto"/>
    </w:pPr>
    <w:rPr>
      <w:rFonts w:ascii="Times New Roman" w:eastAsia="Times New Roman" w:hAnsi="Times New Roman" w:cs="Times New Roman"/>
      <w:sz w:val="24"/>
      <w:szCs w:val="24"/>
      <w:lang w:val="nl-NL" w:eastAsia="nl-NL"/>
    </w:rPr>
  </w:style>
  <w:style w:type="paragraph" w:customStyle="1" w:styleId="D3E84A2D98FD40159D7E262319C1AACD1">
    <w:name w:val="D3E84A2D98FD40159D7E262319C1AACD1"/>
    <w:rsid w:val="00152307"/>
    <w:pPr>
      <w:spacing w:after="0" w:line="240" w:lineRule="auto"/>
    </w:pPr>
    <w:rPr>
      <w:rFonts w:ascii="Times New Roman" w:eastAsia="Times New Roman" w:hAnsi="Times New Roman" w:cs="Times New Roman"/>
      <w:sz w:val="24"/>
      <w:szCs w:val="24"/>
      <w:lang w:val="nl-NL" w:eastAsia="nl-NL"/>
    </w:rPr>
  </w:style>
  <w:style w:type="paragraph" w:customStyle="1" w:styleId="3C05F9C1E82F45E0BAF2877C61E56EA52">
    <w:name w:val="3C05F9C1E82F45E0BAF2877C61E56EA52"/>
    <w:rsid w:val="00152307"/>
    <w:pPr>
      <w:spacing w:after="0" w:line="240" w:lineRule="auto"/>
    </w:pPr>
    <w:rPr>
      <w:rFonts w:ascii="Times New Roman" w:eastAsia="Times New Roman" w:hAnsi="Times New Roman" w:cs="Times New Roman"/>
      <w:sz w:val="24"/>
      <w:szCs w:val="24"/>
      <w:lang w:val="nl-NL" w:eastAsia="nl-NL"/>
    </w:rPr>
  </w:style>
  <w:style w:type="paragraph" w:customStyle="1" w:styleId="8BBBBA52539E42C1A678A7D954C669981">
    <w:name w:val="8BBBBA52539E42C1A678A7D954C669981"/>
    <w:rsid w:val="00152307"/>
    <w:pPr>
      <w:spacing w:after="0" w:line="240" w:lineRule="auto"/>
    </w:pPr>
    <w:rPr>
      <w:rFonts w:ascii="Times New Roman" w:eastAsia="Times New Roman" w:hAnsi="Times New Roman" w:cs="Times New Roman"/>
      <w:sz w:val="24"/>
      <w:szCs w:val="24"/>
      <w:lang w:val="nl-NL" w:eastAsia="nl-NL"/>
    </w:rPr>
  </w:style>
  <w:style w:type="paragraph" w:customStyle="1" w:styleId="F177A93132D242B99825A4694A2481251">
    <w:name w:val="F177A93132D242B99825A4694A2481251"/>
    <w:rsid w:val="00152307"/>
    <w:pPr>
      <w:spacing w:after="0" w:line="240" w:lineRule="auto"/>
    </w:pPr>
    <w:rPr>
      <w:rFonts w:ascii="Times New Roman" w:eastAsia="Times New Roman" w:hAnsi="Times New Roman" w:cs="Times New Roman"/>
      <w:sz w:val="24"/>
      <w:szCs w:val="24"/>
      <w:lang w:val="nl-NL" w:eastAsia="nl-NL"/>
    </w:rPr>
  </w:style>
  <w:style w:type="paragraph" w:customStyle="1" w:styleId="78A1E775410E4525AAFD403CEA49A4DB1">
    <w:name w:val="78A1E775410E4525AAFD403CEA49A4DB1"/>
    <w:rsid w:val="00152307"/>
    <w:pPr>
      <w:spacing w:after="0" w:line="240" w:lineRule="auto"/>
    </w:pPr>
    <w:rPr>
      <w:rFonts w:ascii="Times New Roman" w:eastAsia="Times New Roman" w:hAnsi="Times New Roman" w:cs="Times New Roman"/>
      <w:sz w:val="24"/>
      <w:szCs w:val="24"/>
      <w:lang w:val="nl-NL" w:eastAsia="nl-NL"/>
    </w:rPr>
  </w:style>
  <w:style w:type="paragraph" w:customStyle="1" w:styleId="9400AB3715CC4D79B950F804E2AA91881">
    <w:name w:val="9400AB3715CC4D79B950F804E2AA91881"/>
    <w:rsid w:val="00152307"/>
    <w:pPr>
      <w:spacing w:after="0" w:line="240" w:lineRule="auto"/>
    </w:pPr>
    <w:rPr>
      <w:rFonts w:ascii="Times New Roman" w:eastAsia="Times New Roman" w:hAnsi="Times New Roman" w:cs="Times New Roman"/>
      <w:sz w:val="24"/>
      <w:szCs w:val="24"/>
      <w:lang w:val="nl-NL" w:eastAsia="nl-NL"/>
    </w:rPr>
  </w:style>
  <w:style w:type="paragraph" w:customStyle="1" w:styleId="C2C77B3FD50F48A88317DF13B35563B72">
    <w:name w:val="C2C77B3FD50F48A88317DF13B35563B72"/>
    <w:rsid w:val="00152307"/>
    <w:pPr>
      <w:spacing w:after="0" w:line="240" w:lineRule="auto"/>
    </w:pPr>
    <w:rPr>
      <w:rFonts w:ascii="Times New Roman" w:eastAsia="Times New Roman" w:hAnsi="Times New Roman" w:cs="Times New Roman"/>
      <w:sz w:val="24"/>
      <w:szCs w:val="24"/>
      <w:lang w:val="nl-NL" w:eastAsia="nl-NL"/>
    </w:rPr>
  </w:style>
  <w:style w:type="paragraph" w:customStyle="1" w:styleId="4D148E10D2A840879432E1D9B524455D1">
    <w:name w:val="4D148E10D2A840879432E1D9B524455D1"/>
    <w:rsid w:val="00152307"/>
    <w:pPr>
      <w:spacing w:after="0" w:line="240" w:lineRule="auto"/>
    </w:pPr>
    <w:rPr>
      <w:rFonts w:ascii="Times New Roman" w:eastAsia="Times New Roman" w:hAnsi="Times New Roman" w:cs="Times New Roman"/>
      <w:sz w:val="24"/>
      <w:szCs w:val="24"/>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zond Leven">
      <a:majorFont>
        <a:latin typeface="Lucida Grande"/>
        <a:ea typeface=""/>
        <a:cs typeface=""/>
      </a:majorFont>
      <a:minorFont>
        <a:latin typeface="Lucida Grande"/>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A8895AB45A5148A316128E683DF871" ma:contentTypeVersion="6" ma:contentTypeDescription="Create a new document." ma:contentTypeScope="" ma:versionID="a539aa34f3a2f67215bbf98a86ec2306">
  <xsd:schema xmlns:xsd="http://www.w3.org/2001/XMLSchema" xmlns:xs="http://www.w3.org/2001/XMLSchema" xmlns:p="http://schemas.microsoft.com/office/2006/metadata/properties" xmlns:ns2="27c3a557-c68f-40cf-9d20-44d089e87109" xmlns:ns3="c8ac31cc-1021-4192-8421-623f85f8608a" targetNamespace="http://schemas.microsoft.com/office/2006/metadata/properties" ma:root="true" ma:fieldsID="68c327701eab451f25cb1732f390b590" ns2:_="" ns3:_="">
    <xsd:import namespace="27c3a557-c68f-40cf-9d20-44d089e87109"/>
    <xsd:import namespace="c8ac31cc-1021-4192-8421-623f85f860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3a557-c68f-40cf-9d20-44d089e871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ac31cc-1021-4192-8421-623f85f860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22B614-F7D2-4DE0-B013-1A3A7911A81B}">
  <ds:schemaRefs>
    <ds:schemaRef ds:uri="http://schemas.microsoft.com/sharepoint/v3/contenttype/forms"/>
  </ds:schemaRefs>
</ds:datastoreItem>
</file>

<file path=customXml/itemProps2.xml><?xml version="1.0" encoding="utf-8"?>
<ds:datastoreItem xmlns:ds="http://schemas.openxmlformats.org/officeDocument/2006/customXml" ds:itemID="{2F6ED93E-35D8-4C16-9D9E-F0112300D47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8ac31cc-1021-4192-8421-623f85f8608a"/>
    <ds:schemaRef ds:uri="http://purl.org/dc/terms/"/>
    <ds:schemaRef ds:uri="27c3a557-c68f-40cf-9d20-44d089e87109"/>
    <ds:schemaRef ds:uri="http://www.w3.org/XML/1998/namespace"/>
    <ds:schemaRef ds:uri="http://purl.org/dc/dcmitype/"/>
  </ds:schemaRefs>
</ds:datastoreItem>
</file>

<file path=customXml/itemProps3.xml><?xml version="1.0" encoding="utf-8"?>
<ds:datastoreItem xmlns:ds="http://schemas.openxmlformats.org/officeDocument/2006/customXml" ds:itemID="{33FA0134-8C72-40A7-BEA5-43F447817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3a557-c68f-40cf-9d20-44d089e87109"/>
    <ds:schemaRef ds:uri="c8ac31cc-1021-4192-8421-623f85f86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486</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Katrijn Vandamme</dc:creator>
  <cp:keywords/>
  <dc:description/>
  <cp:lastModifiedBy>Dries Vandenbempt</cp:lastModifiedBy>
  <cp:revision>10</cp:revision>
  <dcterms:created xsi:type="dcterms:W3CDTF">2016-01-04T10:54:00Z</dcterms:created>
  <dcterms:modified xsi:type="dcterms:W3CDTF">2017-10-27T08:52:00Z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0x0101009BA8895AB45A5148A316128E683DF871</vt:lpwstr>
  </property>
</Properties>
</file>